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991" w:rsidRPr="005337F3" w:rsidRDefault="00F227BF" w:rsidP="00AE1B7E">
      <w:pPr>
        <w:framePr w:w="4797" w:h="2024" w:hRule="exact" w:wrap="around" w:vAnchor="page" w:hAnchor="page" w:x="6181" w:y="2893" w:anchorLock="1"/>
        <w:rPr>
          <w:rFonts w:asciiTheme="minorHAnsi" w:hAnsiTheme="minorHAnsi"/>
          <w:sz w:val="22"/>
          <w:szCs w:val="22"/>
        </w:rPr>
      </w:pPr>
      <w:r w:rsidRPr="005337F3">
        <w:rPr>
          <w:rFonts w:asciiTheme="minorHAnsi" w:hAnsiTheme="minorHAnsi"/>
          <w:sz w:val="22"/>
          <w:szCs w:val="22"/>
        </w:rPr>
        <w:fldChar w:fldCharType="begin"/>
      </w:r>
      <w:r w:rsidR="00BF0991" w:rsidRPr="005337F3">
        <w:rPr>
          <w:rFonts w:asciiTheme="minorHAnsi" w:hAnsiTheme="minorHAnsi"/>
          <w:sz w:val="22"/>
          <w:szCs w:val="22"/>
        </w:rPr>
        <w:instrText xml:space="preserve"> DOCPROPERTY "sToCompleteA" </w:instrText>
      </w:r>
      <w:r w:rsidRPr="005337F3">
        <w:rPr>
          <w:rFonts w:asciiTheme="minorHAnsi" w:hAnsiTheme="minorHAnsi"/>
          <w:sz w:val="22"/>
          <w:szCs w:val="22"/>
        </w:rPr>
        <w:fldChar w:fldCharType="end"/>
      </w:r>
    </w:p>
    <w:p w:rsidR="00BF0991" w:rsidRPr="005337F3" w:rsidRDefault="00F227BF" w:rsidP="00AE1B7E">
      <w:pPr>
        <w:pStyle w:val="Voettekst"/>
        <w:framePr w:w="4797" w:h="2024" w:hRule="exact" w:wrap="around" w:vAnchor="page" w:hAnchor="page" w:x="6181" w:y="2893" w:anchorLock="1"/>
        <w:rPr>
          <w:rFonts w:asciiTheme="minorHAnsi" w:hAnsiTheme="minorHAnsi"/>
          <w:sz w:val="22"/>
          <w:szCs w:val="22"/>
        </w:rPr>
      </w:pPr>
      <w:r w:rsidRPr="005337F3">
        <w:rPr>
          <w:rFonts w:asciiTheme="minorHAnsi" w:hAnsiTheme="minorHAnsi"/>
          <w:sz w:val="22"/>
          <w:szCs w:val="22"/>
        </w:rPr>
        <w:fldChar w:fldCharType="begin"/>
      </w:r>
      <w:r w:rsidR="00BF0991" w:rsidRPr="005337F3">
        <w:rPr>
          <w:rFonts w:asciiTheme="minorHAnsi" w:hAnsiTheme="minorHAnsi"/>
          <w:sz w:val="22"/>
          <w:szCs w:val="22"/>
        </w:rPr>
        <w:instrText xml:space="preserve"> DOCPROPERTY "sToCompleteB" </w:instrText>
      </w:r>
      <w:r w:rsidRPr="005337F3">
        <w:rPr>
          <w:rFonts w:asciiTheme="minorHAnsi" w:hAnsiTheme="minorHAnsi"/>
          <w:sz w:val="22"/>
          <w:szCs w:val="22"/>
        </w:rPr>
        <w:fldChar w:fldCharType="end"/>
      </w:r>
    </w:p>
    <w:p w:rsidR="00BF0991" w:rsidRPr="005337F3" w:rsidRDefault="00F227BF" w:rsidP="00AE1B7E">
      <w:pPr>
        <w:framePr w:w="4797" w:h="2024" w:hRule="exact" w:wrap="around" w:vAnchor="page" w:hAnchor="page" w:x="6181" w:y="2893" w:anchorLock="1"/>
        <w:rPr>
          <w:rFonts w:asciiTheme="minorHAnsi" w:hAnsiTheme="minorHAnsi"/>
          <w:sz w:val="22"/>
          <w:szCs w:val="22"/>
        </w:rPr>
      </w:pPr>
      <w:r w:rsidRPr="005337F3">
        <w:rPr>
          <w:rFonts w:asciiTheme="minorHAnsi" w:hAnsiTheme="minorHAnsi"/>
          <w:sz w:val="22"/>
          <w:szCs w:val="22"/>
        </w:rPr>
        <w:fldChar w:fldCharType="begin"/>
      </w:r>
      <w:r w:rsidR="00BF0991" w:rsidRPr="005337F3">
        <w:rPr>
          <w:rFonts w:asciiTheme="minorHAnsi" w:hAnsiTheme="minorHAnsi"/>
          <w:sz w:val="22"/>
          <w:szCs w:val="22"/>
        </w:rPr>
        <w:instrText xml:space="preserve"> DOCPROPERTY "sToCompleteC" </w:instrText>
      </w:r>
      <w:r w:rsidRPr="005337F3">
        <w:rPr>
          <w:rFonts w:asciiTheme="minorHAnsi" w:hAnsiTheme="minorHAnsi"/>
          <w:sz w:val="22"/>
          <w:szCs w:val="22"/>
        </w:rPr>
        <w:fldChar w:fldCharType="end"/>
      </w:r>
    </w:p>
    <w:p w:rsidR="00BF0991" w:rsidRPr="005337F3" w:rsidRDefault="00BF0991" w:rsidP="00AE1B7E">
      <w:pPr>
        <w:framePr w:w="4797" w:h="2024" w:hRule="exact" w:wrap="around" w:vAnchor="page" w:hAnchor="page" w:x="6181" w:y="2893" w:anchorLock="1"/>
        <w:rPr>
          <w:rFonts w:asciiTheme="minorHAnsi" w:hAnsiTheme="minorHAnsi"/>
          <w:sz w:val="22"/>
          <w:szCs w:val="22"/>
        </w:rPr>
      </w:pPr>
      <w:r w:rsidRPr="005337F3">
        <w:rPr>
          <w:rFonts w:asciiTheme="minorHAnsi" w:hAnsiTheme="minorHAnsi"/>
          <w:sz w:val="22"/>
          <w:szCs w:val="22"/>
        </w:rPr>
        <w:br/>
      </w:r>
      <w:r w:rsidR="00F227BF" w:rsidRPr="005337F3">
        <w:rPr>
          <w:rFonts w:asciiTheme="minorHAnsi" w:hAnsiTheme="minorHAnsi"/>
          <w:sz w:val="22"/>
          <w:szCs w:val="22"/>
        </w:rPr>
        <w:fldChar w:fldCharType="begin"/>
      </w:r>
      <w:r w:rsidRPr="005337F3">
        <w:rPr>
          <w:rFonts w:asciiTheme="minorHAnsi" w:hAnsiTheme="minorHAnsi"/>
          <w:sz w:val="22"/>
          <w:szCs w:val="22"/>
        </w:rPr>
        <w:instrText xml:space="preserve"> DOCPROPERTY  sKixcode </w:instrText>
      </w:r>
      <w:r w:rsidR="00F227BF" w:rsidRPr="005337F3">
        <w:rPr>
          <w:rFonts w:asciiTheme="minorHAnsi" w:hAnsiTheme="minorHAnsi"/>
          <w:sz w:val="22"/>
          <w:szCs w:val="22"/>
        </w:rPr>
        <w:fldChar w:fldCharType="end"/>
      </w:r>
    </w:p>
    <w:p w:rsidR="008A1441" w:rsidRPr="005337F3" w:rsidRDefault="008A1441" w:rsidP="003D481C">
      <w:pPr>
        <w:rPr>
          <w:rFonts w:asciiTheme="minorHAnsi" w:hAnsiTheme="minorHAnsi"/>
          <w:sz w:val="22"/>
          <w:szCs w:val="22"/>
        </w:rPr>
      </w:pPr>
    </w:p>
    <w:tbl>
      <w:tblPr>
        <w:tblStyle w:val="Tabelraster"/>
        <w:tblW w:w="6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678"/>
      </w:tblGrid>
      <w:tr w:rsidR="00C059BE" w:rsidRPr="005337F3" w:rsidTr="003C5906">
        <w:trPr>
          <w:trHeight w:val="284"/>
        </w:trPr>
        <w:tc>
          <w:tcPr>
            <w:tcW w:w="1701" w:type="dxa"/>
            <w:tcMar>
              <w:left w:w="0" w:type="dxa"/>
              <w:right w:w="0" w:type="dxa"/>
            </w:tcMar>
            <w:vAlign w:val="center"/>
          </w:tcPr>
          <w:p w:rsidR="007D2F87" w:rsidRPr="005337F3" w:rsidRDefault="00F227BF" w:rsidP="005337F3">
            <w:pPr>
              <w:framePr w:w="7394" w:h="2386" w:hRule="exact" w:wrap="around" w:vAnchor="page" w:hAnchor="page" w:x="1" w:y="3630" w:anchorLock="1"/>
              <w:spacing w:after="260"/>
              <w:jc w:val="right"/>
              <w:rPr>
                <w:rFonts w:asciiTheme="minorHAnsi" w:hAnsiTheme="minorHAnsi"/>
                <w:sz w:val="18"/>
                <w:szCs w:val="18"/>
              </w:rPr>
            </w:pPr>
            <w:r w:rsidRPr="005337F3">
              <w:rPr>
                <w:rFonts w:asciiTheme="minorHAnsi" w:hAnsiTheme="minorHAnsi"/>
                <w:sz w:val="18"/>
                <w:szCs w:val="18"/>
              </w:rPr>
              <w:fldChar w:fldCharType="begin"/>
            </w:r>
            <w:r w:rsidR="007D2F87" w:rsidRPr="005337F3">
              <w:rPr>
                <w:rFonts w:asciiTheme="minorHAnsi" w:hAnsiTheme="minorHAnsi"/>
                <w:sz w:val="18"/>
                <w:szCs w:val="18"/>
              </w:rPr>
              <w:instrText xml:space="preserve"> DOCVARIABLE "_av_language_Datum" </w:instrText>
            </w:r>
            <w:r w:rsidRPr="005337F3">
              <w:rPr>
                <w:rFonts w:asciiTheme="minorHAnsi" w:hAnsiTheme="minorHAnsi"/>
                <w:sz w:val="18"/>
                <w:szCs w:val="18"/>
              </w:rPr>
              <w:fldChar w:fldCharType="separate"/>
            </w:r>
            <w:r w:rsidR="005337F3">
              <w:rPr>
                <w:rFonts w:asciiTheme="minorHAnsi" w:hAnsiTheme="minorHAnsi"/>
                <w:sz w:val="18"/>
                <w:szCs w:val="18"/>
              </w:rPr>
              <w:t>datum</w:t>
            </w:r>
            <w:r w:rsidRPr="005337F3">
              <w:rPr>
                <w:rFonts w:asciiTheme="minorHAnsi" w:hAnsiTheme="minorHAnsi"/>
                <w:sz w:val="18"/>
                <w:szCs w:val="18"/>
              </w:rPr>
              <w:fldChar w:fldCharType="end"/>
            </w:r>
          </w:p>
        </w:tc>
        <w:tc>
          <w:tcPr>
            <w:tcW w:w="4678" w:type="dxa"/>
            <w:vAlign w:val="center"/>
          </w:tcPr>
          <w:p w:rsidR="007D2F87" w:rsidRPr="005337F3" w:rsidRDefault="00F227BF" w:rsidP="005337F3">
            <w:pPr>
              <w:framePr w:w="7394" w:h="2386" w:hRule="exact" w:wrap="around" w:vAnchor="page" w:hAnchor="page" w:x="1" w:y="3630" w:anchorLock="1"/>
              <w:spacing w:after="260"/>
              <w:rPr>
                <w:rFonts w:asciiTheme="minorHAnsi" w:hAnsiTheme="minorHAnsi"/>
                <w:sz w:val="18"/>
                <w:szCs w:val="18"/>
              </w:rPr>
            </w:pPr>
            <w:r w:rsidRPr="005337F3">
              <w:rPr>
                <w:rFonts w:asciiTheme="minorHAnsi" w:hAnsiTheme="minorHAnsi"/>
                <w:sz w:val="18"/>
                <w:szCs w:val="18"/>
              </w:rPr>
              <w:fldChar w:fldCharType="begin"/>
            </w:r>
            <w:r w:rsidR="007D2F87" w:rsidRPr="005337F3">
              <w:rPr>
                <w:rFonts w:asciiTheme="minorHAnsi" w:hAnsiTheme="minorHAnsi"/>
                <w:sz w:val="18"/>
                <w:szCs w:val="18"/>
              </w:rPr>
              <w:instrText xml:space="preserve">  DOCPROPERTY "txtDatum" </w:instrText>
            </w:r>
            <w:r w:rsidRPr="005337F3">
              <w:rPr>
                <w:rFonts w:asciiTheme="minorHAnsi" w:hAnsiTheme="minorHAnsi"/>
                <w:sz w:val="18"/>
                <w:szCs w:val="18"/>
              </w:rPr>
              <w:fldChar w:fldCharType="separate"/>
            </w:r>
            <w:r w:rsidR="005337F3">
              <w:rPr>
                <w:rFonts w:asciiTheme="minorHAnsi" w:hAnsiTheme="minorHAnsi"/>
                <w:sz w:val="18"/>
                <w:szCs w:val="18"/>
              </w:rPr>
              <w:t>donderdag 1 februari 2018</w:t>
            </w:r>
            <w:r w:rsidRPr="005337F3">
              <w:rPr>
                <w:rFonts w:asciiTheme="minorHAnsi" w:hAnsiTheme="minorHAnsi"/>
                <w:sz w:val="18"/>
                <w:szCs w:val="18"/>
              </w:rPr>
              <w:fldChar w:fldCharType="end"/>
            </w:r>
          </w:p>
        </w:tc>
      </w:tr>
      <w:tr w:rsidR="001D54CC" w:rsidRPr="005337F3" w:rsidTr="003C5906">
        <w:trPr>
          <w:trHeight w:val="239"/>
        </w:trPr>
        <w:tc>
          <w:tcPr>
            <w:tcW w:w="1701" w:type="dxa"/>
            <w:tcMar>
              <w:left w:w="0" w:type="dxa"/>
              <w:right w:w="0" w:type="dxa"/>
            </w:tcMar>
            <w:vAlign w:val="center"/>
          </w:tcPr>
          <w:p w:rsidR="001D54CC" w:rsidRPr="005337F3" w:rsidRDefault="001D54CC" w:rsidP="005337F3">
            <w:pPr>
              <w:framePr w:w="7394" w:h="2386" w:hRule="exact" w:wrap="around" w:vAnchor="page" w:hAnchor="page" w:x="1" w:y="3630" w:anchorLock="1"/>
              <w:spacing w:after="260"/>
              <w:jc w:val="right"/>
              <w:rPr>
                <w:rFonts w:asciiTheme="minorHAnsi" w:hAnsiTheme="minorHAnsi"/>
                <w:sz w:val="18"/>
                <w:szCs w:val="18"/>
              </w:rPr>
            </w:pPr>
            <w:r w:rsidRPr="005337F3">
              <w:rPr>
                <w:rFonts w:asciiTheme="minorHAnsi" w:hAnsiTheme="minorHAnsi"/>
                <w:sz w:val="18"/>
                <w:szCs w:val="18"/>
              </w:rPr>
              <w:fldChar w:fldCharType="begin"/>
            </w:r>
            <w:r w:rsidRPr="005337F3">
              <w:rPr>
                <w:rFonts w:asciiTheme="minorHAnsi" w:hAnsiTheme="minorHAnsi"/>
                <w:sz w:val="18"/>
                <w:szCs w:val="18"/>
              </w:rPr>
              <w:instrText xml:space="preserve"> DOCVARIABLE "_av_language_OnzeRef" </w:instrText>
            </w:r>
            <w:r w:rsidRPr="005337F3">
              <w:rPr>
                <w:rFonts w:asciiTheme="minorHAnsi" w:hAnsiTheme="minorHAnsi"/>
                <w:sz w:val="18"/>
                <w:szCs w:val="18"/>
              </w:rPr>
              <w:fldChar w:fldCharType="separate"/>
            </w:r>
            <w:r w:rsidR="005337F3">
              <w:rPr>
                <w:rFonts w:asciiTheme="minorHAnsi" w:hAnsiTheme="minorHAnsi"/>
                <w:sz w:val="18"/>
                <w:szCs w:val="18"/>
              </w:rPr>
              <w:t>kenmerk</w:t>
            </w:r>
            <w:r w:rsidRPr="005337F3">
              <w:rPr>
                <w:rFonts w:asciiTheme="minorHAnsi" w:hAnsiTheme="minorHAnsi"/>
                <w:sz w:val="18"/>
                <w:szCs w:val="18"/>
              </w:rPr>
              <w:fldChar w:fldCharType="end"/>
            </w:r>
          </w:p>
        </w:tc>
        <w:tc>
          <w:tcPr>
            <w:tcW w:w="4678" w:type="dxa"/>
            <w:vAlign w:val="center"/>
          </w:tcPr>
          <w:p w:rsidR="001D54CC" w:rsidRPr="005337F3" w:rsidRDefault="001D54CC" w:rsidP="005337F3">
            <w:pPr>
              <w:framePr w:w="7394" w:h="2386" w:hRule="exact" w:wrap="around" w:vAnchor="page" w:hAnchor="page" w:x="1" w:y="3630" w:anchorLock="1"/>
              <w:spacing w:after="260"/>
              <w:rPr>
                <w:rFonts w:asciiTheme="minorHAnsi" w:hAnsiTheme="minorHAnsi"/>
                <w:sz w:val="18"/>
                <w:szCs w:val="18"/>
              </w:rPr>
            </w:pPr>
            <w:r w:rsidRPr="005337F3">
              <w:rPr>
                <w:rFonts w:asciiTheme="minorHAnsi" w:hAnsiTheme="minorHAnsi"/>
                <w:sz w:val="18"/>
                <w:szCs w:val="18"/>
              </w:rPr>
              <w:fldChar w:fldCharType="begin"/>
            </w:r>
            <w:r w:rsidR="004E44AE" w:rsidRPr="005337F3">
              <w:rPr>
                <w:rFonts w:asciiTheme="minorHAnsi" w:hAnsiTheme="minorHAnsi"/>
                <w:sz w:val="18"/>
                <w:szCs w:val="18"/>
              </w:rPr>
              <w:instrText xml:space="preserve">  DOCPROPERTY "Corsanummer</w:instrText>
            </w:r>
            <w:r w:rsidRPr="005337F3">
              <w:rPr>
                <w:rFonts w:asciiTheme="minorHAnsi" w:hAnsiTheme="minorHAnsi"/>
                <w:sz w:val="18"/>
                <w:szCs w:val="18"/>
              </w:rPr>
              <w:instrText xml:space="preserve">" </w:instrText>
            </w:r>
            <w:r w:rsidRPr="005337F3">
              <w:rPr>
                <w:rFonts w:asciiTheme="minorHAnsi" w:hAnsiTheme="minorHAnsi"/>
                <w:sz w:val="18"/>
                <w:szCs w:val="18"/>
              </w:rPr>
              <w:fldChar w:fldCharType="separate"/>
            </w:r>
            <w:r w:rsidR="005337F3">
              <w:rPr>
                <w:rFonts w:asciiTheme="minorHAnsi" w:hAnsiTheme="minorHAnsi"/>
                <w:sz w:val="18"/>
                <w:szCs w:val="18"/>
              </w:rPr>
              <w:t xml:space="preserve"> </w:t>
            </w:r>
            <w:r w:rsidRPr="005337F3">
              <w:rPr>
                <w:rFonts w:asciiTheme="minorHAnsi" w:hAnsiTheme="minorHAnsi"/>
                <w:sz w:val="18"/>
                <w:szCs w:val="18"/>
              </w:rPr>
              <w:fldChar w:fldCharType="end"/>
            </w:r>
            <w:r w:rsidR="005337F3">
              <w:rPr>
                <w:rFonts w:asciiTheme="minorHAnsi" w:hAnsiTheme="minorHAnsi"/>
                <w:sz w:val="18"/>
                <w:szCs w:val="18"/>
              </w:rPr>
              <w:t>-</w:t>
            </w:r>
          </w:p>
        </w:tc>
      </w:tr>
      <w:tr w:rsidR="009332EA" w:rsidRPr="005337F3" w:rsidTr="003C5906">
        <w:trPr>
          <w:trHeight w:val="239"/>
        </w:trPr>
        <w:tc>
          <w:tcPr>
            <w:tcW w:w="1701" w:type="dxa"/>
            <w:tcMar>
              <w:left w:w="0" w:type="dxa"/>
              <w:right w:w="0" w:type="dxa"/>
            </w:tcMar>
            <w:vAlign w:val="center"/>
          </w:tcPr>
          <w:p w:rsidR="009332EA" w:rsidRPr="005337F3" w:rsidRDefault="009332EA" w:rsidP="005337F3">
            <w:pPr>
              <w:framePr w:w="7394" w:h="2386" w:hRule="exact" w:wrap="around" w:vAnchor="page" w:hAnchor="page" w:x="1" w:y="3630" w:anchorLock="1"/>
              <w:spacing w:after="260"/>
              <w:jc w:val="right"/>
              <w:rPr>
                <w:rFonts w:asciiTheme="minorHAnsi" w:hAnsiTheme="minorHAnsi"/>
                <w:sz w:val="18"/>
                <w:szCs w:val="18"/>
              </w:rPr>
            </w:pPr>
            <w:r w:rsidRPr="005337F3">
              <w:rPr>
                <w:rFonts w:asciiTheme="minorHAnsi" w:hAnsiTheme="minorHAnsi"/>
                <w:sz w:val="18"/>
                <w:szCs w:val="18"/>
              </w:rPr>
              <w:fldChar w:fldCharType="begin"/>
            </w:r>
            <w:r w:rsidRPr="005337F3">
              <w:rPr>
                <w:rFonts w:asciiTheme="minorHAnsi" w:hAnsiTheme="minorHAnsi"/>
                <w:sz w:val="18"/>
                <w:szCs w:val="18"/>
              </w:rPr>
              <w:instrText xml:space="preserve"> DOCVARIABLE "_av_language_DoorkiesVolledig" </w:instrText>
            </w:r>
            <w:r w:rsidRPr="005337F3">
              <w:rPr>
                <w:rFonts w:asciiTheme="minorHAnsi" w:hAnsiTheme="minorHAnsi"/>
                <w:sz w:val="18"/>
                <w:szCs w:val="18"/>
              </w:rPr>
              <w:fldChar w:fldCharType="separate"/>
            </w:r>
            <w:r w:rsidR="005337F3">
              <w:rPr>
                <w:rFonts w:asciiTheme="minorHAnsi" w:hAnsiTheme="minorHAnsi"/>
                <w:sz w:val="18"/>
                <w:szCs w:val="18"/>
              </w:rPr>
              <w:t>doorkiesnummer</w:t>
            </w:r>
            <w:r w:rsidRPr="005337F3">
              <w:rPr>
                <w:rFonts w:asciiTheme="minorHAnsi" w:hAnsiTheme="minorHAnsi"/>
                <w:sz w:val="18"/>
                <w:szCs w:val="18"/>
              </w:rPr>
              <w:fldChar w:fldCharType="end"/>
            </w:r>
          </w:p>
        </w:tc>
        <w:tc>
          <w:tcPr>
            <w:tcW w:w="4678" w:type="dxa"/>
            <w:vAlign w:val="center"/>
          </w:tcPr>
          <w:p w:rsidR="009332EA" w:rsidRPr="005337F3" w:rsidRDefault="009332EA" w:rsidP="005337F3">
            <w:pPr>
              <w:framePr w:w="7394" w:h="2386" w:hRule="exact" w:wrap="around" w:vAnchor="page" w:hAnchor="page" w:x="1" w:y="3630" w:anchorLock="1"/>
              <w:spacing w:after="260"/>
              <w:rPr>
                <w:rFonts w:asciiTheme="minorHAnsi" w:hAnsiTheme="minorHAnsi"/>
                <w:sz w:val="18"/>
                <w:szCs w:val="18"/>
              </w:rPr>
            </w:pPr>
            <w:r w:rsidRPr="005337F3">
              <w:rPr>
                <w:rFonts w:asciiTheme="minorHAnsi" w:hAnsiTheme="minorHAnsi"/>
                <w:sz w:val="18"/>
                <w:szCs w:val="18"/>
              </w:rPr>
              <w:fldChar w:fldCharType="begin"/>
            </w:r>
            <w:r w:rsidRPr="005337F3">
              <w:rPr>
                <w:rFonts w:asciiTheme="minorHAnsi" w:hAnsiTheme="minorHAnsi"/>
                <w:sz w:val="18"/>
                <w:szCs w:val="18"/>
              </w:rPr>
              <w:instrText xml:space="preserve"> IF </w:instrText>
            </w:r>
            <w:r w:rsidRPr="005337F3">
              <w:rPr>
                <w:rFonts w:asciiTheme="minorHAnsi" w:hAnsiTheme="minorHAnsi"/>
                <w:sz w:val="18"/>
                <w:szCs w:val="18"/>
              </w:rPr>
              <w:fldChar w:fldCharType="begin"/>
            </w:r>
            <w:r w:rsidRPr="005337F3">
              <w:rPr>
                <w:rFonts w:asciiTheme="minorHAnsi" w:hAnsiTheme="minorHAnsi"/>
                <w:sz w:val="18"/>
                <w:szCs w:val="18"/>
              </w:rPr>
              <w:instrText xml:space="preserve"> DOCVARIABLE  txtdoorkies </w:instrText>
            </w:r>
            <w:r w:rsidRPr="005337F3">
              <w:rPr>
                <w:rFonts w:asciiTheme="minorHAnsi" w:hAnsiTheme="minorHAnsi"/>
                <w:sz w:val="18"/>
                <w:szCs w:val="18"/>
              </w:rPr>
              <w:fldChar w:fldCharType="separate"/>
            </w:r>
            <w:r w:rsidR="005337F3">
              <w:rPr>
                <w:rFonts w:asciiTheme="minorHAnsi" w:hAnsiTheme="minorHAnsi"/>
                <w:sz w:val="18"/>
                <w:szCs w:val="18"/>
              </w:rPr>
              <w:instrText xml:space="preserve"> </w:instrText>
            </w:r>
            <w:r w:rsidRPr="005337F3">
              <w:rPr>
                <w:rFonts w:asciiTheme="minorHAnsi" w:hAnsiTheme="minorHAnsi"/>
                <w:sz w:val="18"/>
                <w:szCs w:val="18"/>
              </w:rPr>
              <w:fldChar w:fldCharType="end"/>
            </w:r>
            <w:r w:rsidRPr="005337F3">
              <w:rPr>
                <w:rFonts w:asciiTheme="minorHAnsi" w:hAnsiTheme="minorHAnsi"/>
                <w:sz w:val="18"/>
                <w:szCs w:val="18"/>
              </w:rPr>
              <w:instrText xml:space="preserve"> = " " </w:instrText>
            </w:r>
            <w:r w:rsidRPr="005337F3">
              <w:rPr>
                <w:rFonts w:asciiTheme="minorHAnsi" w:hAnsiTheme="minorHAnsi"/>
                <w:sz w:val="18"/>
                <w:szCs w:val="18"/>
              </w:rPr>
              <w:fldChar w:fldCharType="begin"/>
            </w:r>
            <w:r w:rsidRPr="005337F3">
              <w:rPr>
                <w:rFonts w:asciiTheme="minorHAnsi" w:hAnsiTheme="minorHAnsi"/>
                <w:sz w:val="18"/>
                <w:szCs w:val="18"/>
              </w:rPr>
              <w:instrText xml:space="preserve"> DOCVARIABLE  __av_DepartmentPhone  </w:instrText>
            </w:r>
            <w:r w:rsidRPr="005337F3">
              <w:rPr>
                <w:rFonts w:asciiTheme="minorHAnsi" w:hAnsiTheme="minorHAnsi"/>
                <w:sz w:val="18"/>
                <w:szCs w:val="18"/>
              </w:rPr>
              <w:fldChar w:fldCharType="separate"/>
            </w:r>
            <w:r w:rsidR="005337F3">
              <w:rPr>
                <w:rFonts w:asciiTheme="minorHAnsi" w:hAnsiTheme="minorHAnsi"/>
                <w:sz w:val="18"/>
                <w:szCs w:val="18"/>
              </w:rPr>
              <w:instrText xml:space="preserve"> </w:instrText>
            </w:r>
            <w:r w:rsidRPr="005337F3">
              <w:rPr>
                <w:rFonts w:asciiTheme="minorHAnsi" w:hAnsiTheme="minorHAnsi"/>
                <w:sz w:val="18"/>
                <w:szCs w:val="18"/>
              </w:rPr>
              <w:fldChar w:fldCharType="end"/>
            </w:r>
            <w:r w:rsidRPr="005337F3">
              <w:rPr>
                <w:rFonts w:asciiTheme="minorHAnsi" w:hAnsiTheme="minorHAnsi"/>
                <w:sz w:val="18"/>
                <w:szCs w:val="18"/>
              </w:rPr>
              <w:instrText xml:space="preserve"> </w:instrText>
            </w:r>
            <w:r w:rsidRPr="005337F3">
              <w:rPr>
                <w:rFonts w:asciiTheme="minorHAnsi" w:hAnsiTheme="minorHAnsi"/>
                <w:sz w:val="18"/>
                <w:szCs w:val="18"/>
              </w:rPr>
              <w:fldChar w:fldCharType="begin"/>
            </w:r>
            <w:r w:rsidRPr="005337F3">
              <w:rPr>
                <w:rFonts w:asciiTheme="minorHAnsi" w:hAnsiTheme="minorHAnsi"/>
                <w:sz w:val="18"/>
                <w:szCs w:val="18"/>
              </w:rPr>
              <w:instrText xml:space="preserve">  DOCPROPERTY "txtdoorkies" </w:instrText>
            </w:r>
            <w:r w:rsidRPr="005337F3">
              <w:rPr>
                <w:rFonts w:asciiTheme="minorHAnsi" w:hAnsiTheme="minorHAnsi"/>
                <w:sz w:val="18"/>
                <w:szCs w:val="18"/>
              </w:rPr>
              <w:fldChar w:fldCharType="separate"/>
            </w:r>
            <w:r w:rsidRPr="005337F3">
              <w:rPr>
                <w:rFonts w:asciiTheme="minorHAnsi" w:hAnsiTheme="minorHAnsi"/>
                <w:bCs/>
                <w:sz w:val="18"/>
                <w:szCs w:val="18"/>
              </w:rPr>
              <w:instrText>Error! Unknown document property name.</w:instrText>
            </w:r>
            <w:r w:rsidRPr="005337F3">
              <w:rPr>
                <w:rFonts w:asciiTheme="minorHAnsi" w:hAnsiTheme="minorHAnsi"/>
                <w:sz w:val="18"/>
                <w:szCs w:val="18"/>
              </w:rPr>
              <w:fldChar w:fldCharType="end"/>
            </w:r>
            <w:r w:rsidRPr="005337F3">
              <w:rPr>
                <w:rFonts w:asciiTheme="minorHAnsi" w:hAnsiTheme="minorHAnsi"/>
                <w:sz w:val="18"/>
                <w:szCs w:val="18"/>
              </w:rPr>
              <w:instrText xml:space="preserve"> </w:instrText>
            </w:r>
            <w:r w:rsidRPr="005337F3">
              <w:rPr>
                <w:rFonts w:asciiTheme="minorHAnsi" w:hAnsiTheme="minorHAnsi"/>
                <w:sz w:val="18"/>
                <w:szCs w:val="18"/>
              </w:rPr>
              <w:fldChar w:fldCharType="separate"/>
            </w:r>
            <w:r w:rsidR="005337F3">
              <w:rPr>
                <w:rFonts w:asciiTheme="minorHAnsi" w:hAnsiTheme="minorHAnsi"/>
                <w:noProof/>
                <w:sz w:val="18"/>
                <w:szCs w:val="18"/>
              </w:rPr>
              <w:t xml:space="preserve"> </w:t>
            </w:r>
            <w:r w:rsidRPr="005337F3">
              <w:rPr>
                <w:rFonts w:asciiTheme="minorHAnsi" w:hAnsiTheme="minorHAnsi"/>
                <w:sz w:val="18"/>
                <w:szCs w:val="18"/>
              </w:rPr>
              <w:fldChar w:fldCharType="end"/>
            </w:r>
            <w:r w:rsidR="005337F3">
              <w:rPr>
                <w:rFonts w:asciiTheme="minorHAnsi" w:hAnsiTheme="minorHAnsi"/>
                <w:sz w:val="18"/>
                <w:szCs w:val="18"/>
              </w:rPr>
              <w:t>088 119 70 00</w:t>
            </w:r>
          </w:p>
        </w:tc>
      </w:tr>
      <w:tr w:rsidR="009332EA" w:rsidRPr="005337F3" w:rsidTr="003C5906">
        <w:trPr>
          <w:trHeight w:val="239"/>
        </w:trPr>
        <w:tc>
          <w:tcPr>
            <w:tcW w:w="1701" w:type="dxa"/>
            <w:tcMar>
              <w:left w:w="0" w:type="dxa"/>
              <w:right w:w="0" w:type="dxa"/>
            </w:tcMar>
            <w:vAlign w:val="center"/>
          </w:tcPr>
          <w:p w:rsidR="009332EA" w:rsidRPr="005337F3" w:rsidRDefault="009332EA" w:rsidP="005337F3">
            <w:pPr>
              <w:framePr w:w="7394" w:h="2386" w:hRule="exact" w:wrap="around" w:vAnchor="page" w:hAnchor="page" w:x="1" w:y="3630" w:anchorLock="1"/>
              <w:spacing w:after="260"/>
              <w:jc w:val="right"/>
              <w:rPr>
                <w:rFonts w:asciiTheme="minorHAnsi" w:hAnsiTheme="minorHAnsi"/>
                <w:sz w:val="18"/>
                <w:szCs w:val="18"/>
              </w:rPr>
            </w:pPr>
            <w:r w:rsidRPr="005337F3">
              <w:rPr>
                <w:rFonts w:asciiTheme="minorHAnsi" w:hAnsiTheme="minorHAnsi"/>
                <w:sz w:val="18"/>
                <w:szCs w:val="18"/>
              </w:rPr>
              <w:fldChar w:fldCharType="begin"/>
            </w:r>
            <w:r w:rsidRPr="005337F3">
              <w:rPr>
                <w:rFonts w:asciiTheme="minorHAnsi" w:hAnsiTheme="minorHAnsi"/>
                <w:sz w:val="18"/>
                <w:szCs w:val="18"/>
              </w:rPr>
              <w:instrText xml:space="preserve"> DOCVARIABLE "_av_language_Onderwerp" </w:instrText>
            </w:r>
            <w:r w:rsidRPr="005337F3">
              <w:rPr>
                <w:rFonts w:asciiTheme="minorHAnsi" w:hAnsiTheme="minorHAnsi"/>
                <w:sz w:val="18"/>
                <w:szCs w:val="18"/>
              </w:rPr>
              <w:fldChar w:fldCharType="separate"/>
            </w:r>
            <w:r w:rsidR="005337F3">
              <w:rPr>
                <w:rFonts w:asciiTheme="minorHAnsi" w:hAnsiTheme="minorHAnsi"/>
                <w:sz w:val="18"/>
                <w:szCs w:val="18"/>
              </w:rPr>
              <w:t>onderwerp</w:t>
            </w:r>
            <w:r w:rsidRPr="005337F3">
              <w:rPr>
                <w:rFonts w:asciiTheme="minorHAnsi" w:hAnsiTheme="minorHAnsi"/>
                <w:sz w:val="18"/>
                <w:szCs w:val="18"/>
              </w:rPr>
              <w:fldChar w:fldCharType="end"/>
            </w:r>
          </w:p>
        </w:tc>
        <w:tc>
          <w:tcPr>
            <w:tcW w:w="4678" w:type="dxa"/>
            <w:vAlign w:val="center"/>
          </w:tcPr>
          <w:p w:rsidR="009332EA" w:rsidRPr="005337F3" w:rsidRDefault="005337F3" w:rsidP="005337F3">
            <w:pPr>
              <w:framePr w:w="7394" w:h="2386" w:hRule="exact" w:wrap="around" w:vAnchor="page" w:hAnchor="page" w:x="1" w:y="3630" w:anchorLock="1"/>
              <w:spacing w:after="260"/>
              <w:rPr>
                <w:rFonts w:asciiTheme="minorHAnsi" w:hAnsiTheme="minorHAnsi"/>
                <w:sz w:val="18"/>
                <w:szCs w:val="18"/>
              </w:rPr>
            </w:pPr>
            <w:r>
              <w:rPr>
                <w:rFonts w:ascii="Calibri" w:hAnsi="Calibri" w:cs="Arial"/>
              </w:rPr>
              <w:t>Herkent u de sluipmoordenaar koolmonoxide?</w:t>
            </w:r>
            <w:r w:rsidR="009332EA" w:rsidRPr="005337F3">
              <w:rPr>
                <w:rFonts w:asciiTheme="minorHAnsi" w:hAnsiTheme="minorHAnsi"/>
                <w:sz w:val="18"/>
                <w:szCs w:val="18"/>
              </w:rPr>
              <w:fldChar w:fldCharType="begin"/>
            </w:r>
            <w:r w:rsidR="009332EA" w:rsidRPr="005337F3">
              <w:rPr>
                <w:rFonts w:asciiTheme="minorHAnsi" w:hAnsiTheme="minorHAnsi"/>
                <w:sz w:val="18"/>
                <w:szCs w:val="18"/>
              </w:rPr>
              <w:instrText xml:space="preserve"> DOCPROPERTY Title </w:instrText>
            </w:r>
            <w:r w:rsidR="009332EA" w:rsidRPr="005337F3">
              <w:rPr>
                <w:rFonts w:asciiTheme="minorHAnsi" w:hAnsiTheme="minorHAnsi"/>
                <w:sz w:val="18"/>
                <w:szCs w:val="18"/>
              </w:rPr>
              <w:fldChar w:fldCharType="end"/>
            </w:r>
          </w:p>
        </w:tc>
      </w:tr>
    </w:tbl>
    <w:p w:rsidR="007D2F87" w:rsidRPr="005337F3" w:rsidRDefault="007D2F87" w:rsidP="005337F3">
      <w:pPr>
        <w:framePr w:w="7394" w:h="2386" w:hRule="exact" w:wrap="around" w:vAnchor="page" w:hAnchor="page" w:x="1" w:y="3630" w:anchorLock="1"/>
        <w:rPr>
          <w:rFonts w:asciiTheme="minorHAnsi" w:hAnsiTheme="minorHAnsi"/>
          <w:sz w:val="22"/>
          <w:szCs w:val="22"/>
        </w:rPr>
      </w:pPr>
    </w:p>
    <w:p w:rsidR="008A1441" w:rsidRPr="005337F3" w:rsidRDefault="008A1441" w:rsidP="003D481C">
      <w:pPr>
        <w:rPr>
          <w:rFonts w:asciiTheme="minorHAnsi" w:hAnsiTheme="minorHAnsi"/>
          <w:sz w:val="22"/>
          <w:szCs w:val="22"/>
        </w:rPr>
      </w:pPr>
    </w:p>
    <w:p w:rsidR="000D5AE8" w:rsidRPr="005337F3" w:rsidRDefault="000D5AE8" w:rsidP="003D481C">
      <w:pPr>
        <w:rPr>
          <w:rFonts w:asciiTheme="minorHAnsi" w:hAnsiTheme="minorHAnsi"/>
          <w:sz w:val="22"/>
          <w:szCs w:val="22"/>
        </w:rPr>
      </w:pPr>
    </w:p>
    <w:p w:rsidR="000D5AE8" w:rsidRPr="005337F3" w:rsidRDefault="000D5AE8" w:rsidP="003D481C">
      <w:pPr>
        <w:rPr>
          <w:rFonts w:asciiTheme="minorHAnsi" w:hAnsiTheme="minorHAnsi"/>
          <w:sz w:val="22"/>
          <w:szCs w:val="22"/>
        </w:rPr>
      </w:pPr>
    </w:p>
    <w:p w:rsidR="001B73C6" w:rsidRPr="005337F3" w:rsidRDefault="001B73C6" w:rsidP="003D481C">
      <w:pPr>
        <w:rPr>
          <w:rFonts w:asciiTheme="minorHAnsi" w:hAnsiTheme="minorHAnsi"/>
          <w:sz w:val="22"/>
          <w:szCs w:val="22"/>
        </w:rPr>
      </w:pPr>
    </w:p>
    <w:p w:rsidR="001B73C6" w:rsidRPr="005337F3" w:rsidRDefault="001B73C6" w:rsidP="003D481C">
      <w:pPr>
        <w:rPr>
          <w:rFonts w:asciiTheme="minorHAnsi" w:hAnsiTheme="minorHAnsi"/>
          <w:sz w:val="22"/>
          <w:szCs w:val="22"/>
        </w:rPr>
      </w:pPr>
    </w:p>
    <w:p w:rsidR="001B73C6" w:rsidRPr="005337F3" w:rsidRDefault="001B73C6" w:rsidP="003D481C">
      <w:pPr>
        <w:rPr>
          <w:rFonts w:asciiTheme="minorHAnsi" w:hAnsiTheme="minorHAnsi"/>
          <w:sz w:val="22"/>
          <w:szCs w:val="22"/>
        </w:rPr>
      </w:pPr>
    </w:p>
    <w:p w:rsidR="008A1441" w:rsidRPr="005337F3" w:rsidRDefault="000B3449" w:rsidP="005337F3">
      <w:pPr>
        <w:spacing w:line="276" w:lineRule="auto"/>
        <w:rPr>
          <w:rFonts w:asciiTheme="minorHAnsi" w:hAnsiTheme="minorHAnsi"/>
          <w:sz w:val="22"/>
          <w:szCs w:val="22"/>
        </w:rPr>
      </w:pPr>
      <w:r w:rsidRPr="005337F3">
        <w:rPr>
          <w:rFonts w:asciiTheme="minorHAnsi" w:hAnsiTheme="minorHAnsi"/>
          <w:sz w:val="22"/>
          <w:szCs w:val="22"/>
        </w:rPr>
        <w:fldChar w:fldCharType="begin"/>
      </w:r>
      <w:r w:rsidRPr="005337F3">
        <w:rPr>
          <w:rFonts w:asciiTheme="minorHAnsi" w:hAnsiTheme="minorHAnsi"/>
          <w:sz w:val="22"/>
          <w:szCs w:val="22"/>
        </w:rPr>
        <w:instrText xml:space="preserve"> DOCPROPERTY "txtAanhef" </w:instrText>
      </w:r>
      <w:r w:rsidRPr="005337F3">
        <w:rPr>
          <w:rFonts w:asciiTheme="minorHAnsi" w:hAnsiTheme="minorHAnsi"/>
          <w:sz w:val="22"/>
          <w:szCs w:val="22"/>
        </w:rPr>
        <w:fldChar w:fldCharType="separate"/>
      </w:r>
      <w:r w:rsidR="005337F3" w:rsidRPr="005337F3">
        <w:rPr>
          <w:rFonts w:asciiTheme="minorHAnsi" w:hAnsiTheme="minorHAnsi"/>
          <w:sz w:val="22"/>
          <w:szCs w:val="22"/>
        </w:rPr>
        <w:t>Geachte heer/mevrouw,</w:t>
      </w:r>
      <w:r w:rsidRPr="005337F3">
        <w:rPr>
          <w:rFonts w:asciiTheme="minorHAnsi" w:hAnsiTheme="minorHAnsi"/>
          <w:sz w:val="22"/>
          <w:szCs w:val="22"/>
        </w:rPr>
        <w:fldChar w:fldCharType="end"/>
      </w:r>
    </w:p>
    <w:p w:rsidR="00586F26" w:rsidRDefault="007E58FA" w:rsidP="005337F3">
      <w:pPr>
        <w:spacing w:line="276" w:lineRule="auto"/>
        <w:rPr>
          <w:rFonts w:asciiTheme="minorHAnsi" w:hAnsiTheme="minorHAnsi"/>
          <w:sz w:val="22"/>
          <w:szCs w:val="22"/>
        </w:rPr>
      </w:pPr>
      <w:bookmarkStart w:id="0" w:name="bkmCursor"/>
      <w:r w:rsidRPr="005337F3">
        <w:rPr>
          <w:rFonts w:asciiTheme="minorHAnsi" w:hAnsiTheme="minorHAnsi"/>
          <w:sz w:val="22"/>
          <w:szCs w:val="22"/>
        </w:rPr>
        <w:t xml:space="preserve"> </w:t>
      </w:r>
      <w:bookmarkEnd w:id="0"/>
    </w:p>
    <w:p w:rsidR="005337F3" w:rsidRPr="005337F3" w:rsidRDefault="005337F3" w:rsidP="005337F3">
      <w:pPr>
        <w:spacing w:line="276" w:lineRule="auto"/>
        <w:rPr>
          <w:rFonts w:asciiTheme="minorHAnsi" w:hAnsiTheme="minorHAnsi"/>
          <w:sz w:val="22"/>
          <w:szCs w:val="22"/>
        </w:rPr>
      </w:pPr>
    </w:p>
    <w:p w:rsidR="005337F3" w:rsidRDefault="005337F3" w:rsidP="005337F3">
      <w:pPr>
        <w:spacing w:line="276" w:lineRule="auto"/>
        <w:rPr>
          <w:rFonts w:ascii="Calibri" w:eastAsiaTheme="minorHAnsi" w:hAnsi="Calibri" w:cstheme="minorBidi"/>
          <w:i/>
          <w:sz w:val="22"/>
          <w:szCs w:val="22"/>
        </w:rPr>
      </w:pPr>
      <w:r w:rsidRPr="005337F3">
        <w:rPr>
          <w:rFonts w:ascii="Calibri" w:eastAsiaTheme="minorHAnsi" w:hAnsi="Calibri" w:cstheme="minorBidi"/>
          <w:i/>
          <w:sz w:val="22"/>
          <w:szCs w:val="22"/>
        </w:rPr>
        <w:t>‘Een patiënt heeft gedurende een aantal maanden gezondheidsklachten: ernstige hoofdpijn, gehoorproblemen, uitputting en evenwichtsproblemen. Hij denkt dat hij ernstige griep heeft en neemt verschillende middelen. Zijn arts concludeert dat hij een infectie heeft en schrijft hem antibiotica voor, maar zijn klachten gaan niet over. Pas na vele maanden ruikt de patiënt gas bij binnenkomst in de restaurantkeuken waar hij werkt. Er wordt een lek geconstateerd en hoge koolmonoxidegehalten. Na het oplossen van het probleem verdwijnen de meeste klachten, maar hij heeft 17 maanden later nog steeds problemen met schrijven, lezen en praten. Op de MRI-scan worden vele kleine schadeplekjes geconstateerd.’</w:t>
      </w:r>
    </w:p>
    <w:p w:rsidR="005337F3" w:rsidRPr="005337F3" w:rsidRDefault="005337F3" w:rsidP="005337F3">
      <w:pPr>
        <w:spacing w:line="276" w:lineRule="auto"/>
        <w:rPr>
          <w:rFonts w:ascii="Calibri" w:hAnsi="Calibri"/>
          <w:b/>
          <w:sz w:val="22"/>
          <w:szCs w:val="22"/>
        </w:rPr>
      </w:pPr>
    </w:p>
    <w:p w:rsidR="005337F3" w:rsidRPr="005337F3" w:rsidRDefault="005337F3" w:rsidP="005337F3">
      <w:pPr>
        <w:spacing w:line="276" w:lineRule="auto"/>
        <w:rPr>
          <w:rFonts w:ascii="Calibri" w:hAnsi="Calibri" w:cs="Arial"/>
          <w:sz w:val="22"/>
          <w:szCs w:val="22"/>
        </w:rPr>
      </w:pPr>
      <w:r w:rsidRPr="005337F3">
        <w:rPr>
          <w:rFonts w:ascii="Calibri" w:hAnsi="Calibri" w:cs="Arial"/>
          <w:sz w:val="22"/>
          <w:szCs w:val="22"/>
        </w:rPr>
        <w:t xml:space="preserve">Koolmonoxidevergiftiging, heeft u die diagnose wel eens gesteld? Er wordt niet altijd aan gedacht, omdat de verschijnselen van een koolmonoxidevergiftiging niet specifiek zijn en makkelijk </w:t>
      </w:r>
      <w:r w:rsidR="00531B25" w:rsidRPr="005337F3">
        <w:rPr>
          <w:rFonts w:ascii="Calibri" w:hAnsi="Calibri" w:cs="Arial"/>
          <w:sz w:val="22"/>
          <w:szCs w:val="22"/>
        </w:rPr>
        <w:t xml:space="preserve">kunnen </w:t>
      </w:r>
      <w:r w:rsidRPr="005337F3">
        <w:rPr>
          <w:rFonts w:ascii="Calibri" w:hAnsi="Calibri" w:cs="Arial"/>
          <w:sz w:val="22"/>
          <w:szCs w:val="22"/>
        </w:rPr>
        <w:t xml:space="preserve">worden aangezien voor iets anders zoals een griepje. </w:t>
      </w:r>
    </w:p>
    <w:p w:rsidR="005337F3" w:rsidRPr="005337F3" w:rsidRDefault="005337F3" w:rsidP="005337F3">
      <w:pPr>
        <w:spacing w:line="276" w:lineRule="auto"/>
        <w:rPr>
          <w:rFonts w:ascii="Calibri" w:hAnsi="Calibri" w:cs="Arial"/>
          <w:b/>
          <w:sz w:val="22"/>
          <w:szCs w:val="22"/>
        </w:rPr>
      </w:pPr>
      <w:bookmarkStart w:id="1" w:name="_GoBack"/>
      <w:bookmarkEnd w:id="1"/>
    </w:p>
    <w:p w:rsidR="005337F3" w:rsidRPr="005337F3" w:rsidRDefault="005337F3" w:rsidP="005337F3">
      <w:pPr>
        <w:spacing w:line="276" w:lineRule="auto"/>
        <w:rPr>
          <w:rFonts w:ascii="Calibri" w:hAnsi="Calibri" w:cs="Arial"/>
          <w:b/>
          <w:sz w:val="22"/>
          <w:szCs w:val="22"/>
        </w:rPr>
      </w:pPr>
      <w:r w:rsidRPr="005337F3">
        <w:rPr>
          <w:rFonts w:ascii="Calibri" w:hAnsi="Calibri" w:cs="Arial"/>
          <w:b/>
          <w:sz w:val="22"/>
          <w:szCs w:val="22"/>
        </w:rPr>
        <w:t>Landelijk aandacht voor koolmonoxidevergiftiging</w:t>
      </w:r>
    </w:p>
    <w:p w:rsidR="005337F3" w:rsidRPr="005337F3" w:rsidRDefault="005337F3" w:rsidP="005337F3">
      <w:pPr>
        <w:spacing w:line="276" w:lineRule="auto"/>
        <w:rPr>
          <w:rFonts w:ascii="Calibri" w:hAnsi="Calibri"/>
          <w:sz w:val="22"/>
          <w:szCs w:val="22"/>
        </w:rPr>
      </w:pPr>
      <w:r w:rsidRPr="005337F3">
        <w:rPr>
          <w:rFonts w:ascii="Calibri" w:hAnsi="Calibri" w:cs="Arial"/>
          <w:sz w:val="22"/>
          <w:szCs w:val="22"/>
        </w:rPr>
        <w:t xml:space="preserve">Op 5 februari start een landelijke publiekscampagne om mensen bewust te maken van de gevaren van een koolmonoxidevergiftiging. Cijfers, symptomen, andere belangrijke informatie over koolmonoxidevergiftiging en hoe u uw bijdrage kunt leveren aan de landelijke campagne, delen we graag met u via bijgevoegde </w:t>
      </w:r>
      <w:proofErr w:type="spellStart"/>
      <w:r>
        <w:rPr>
          <w:rFonts w:ascii="Calibri" w:hAnsi="Calibri" w:cs="Arial"/>
          <w:sz w:val="22"/>
          <w:szCs w:val="22"/>
        </w:rPr>
        <w:t>factsheet</w:t>
      </w:r>
      <w:proofErr w:type="spellEnd"/>
      <w:r w:rsidRPr="005337F3">
        <w:rPr>
          <w:rFonts w:ascii="Calibri" w:hAnsi="Calibri" w:cs="Arial"/>
          <w:sz w:val="22"/>
          <w:szCs w:val="22"/>
        </w:rPr>
        <w:t xml:space="preserve">. </w:t>
      </w:r>
    </w:p>
    <w:p w:rsidR="005337F3" w:rsidRDefault="005337F3" w:rsidP="005337F3">
      <w:pPr>
        <w:spacing w:line="276" w:lineRule="auto"/>
        <w:rPr>
          <w:rFonts w:ascii="Calibri" w:hAnsi="Calibri"/>
          <w:sz w:val="22"/>
          <w:szCs w:val="22"/>
        </w:rPr>
      </w:pPr>
    </w:p>
    <w:p w:rsidR="005337F3" w:rsidRPr="005337F3" w:rsidRDefault="005337F3" w:rsidP="005337F3">
      <w:pPr>
        <w:spacing w:line="276" w:lineRule="auto"/>
        <w:rPr>
          <w:rFonts w:ascii="Calibri" w:hAnsi="Calibri"/>
          <w:sz w:val="22"/>
          <w:szCs w:val="22"/>
        </w:rPr>
      </w:pPr>
    </w:p>
    <w:p w:rsidR="005337F3" w:rsidRPr="005337F3" w:rsidRDefault="005337F3" w:rsidP="005337F3">
      <w:pPr>
        <w:spacing w:line="276" w:lineRule="auto"/>
        <w:rPr>
          <w:rFonts w:ascii="Calibri" w:hAnsi="Calibri"/>
          <w:sz w:val="22"/>
          <w:szCs w:val="22"/>
        </w:rPr>
      </w:pPr>
      <w:r w:rsidRPr="005337F3">
        <w:rPr>
          <w:rFonts w:ascii="Calibri" w:hAnsi="Calibri"/>
          <w:sz w:val="22"/>
          <w:szCs w:val="22"/>
        </w:rPr>
        <w:t>Met vriendelijke groet,</w:t>
      </w:r>
    </w:p>
    <w:p w:rsidR="005337F3" w:rsidRPr="005337F3" w:rsidRDefault="005337F3" w:rsidP="005337F3">
      <w:pPr>
        <w:spacing w:line="276" w:lineRule="auto"/>
        <w:rPr>
          <w:rFonts w:ascii="Calibri" w:hAnsi="Calibri"/>
          <w:sz w:val="22"/>
          <w:szCs w:val="22"/>
        </w:rPr>
      </w:pPr>
    </w:p>
    <w:p w:rsidR="005337F3" w:rsidRPr="005337F3" w:rsidRDefault="005337F3" w:rsidP="005337F3">
      <w:pPr>
        <w:spacing w:line="276" w:lineRule="auto"/>
        <w:rPr>
          <w:rFonts w:ascii="Calibri" w:hAnsi="Calibri"/>
          <w:sz w:val="22"/>
          <w:szCs w:val="22"/>
        </w:rPr>
      </w:pPr>
      <w:r w:rsidRPr="005337F3">
        <w:rPr>
          <w:rFonts w:ascii="Calibri" w:hAnsi="Calibri"/>
          <w:sz w:val="22"/>
          <w:szCs w:val="22"/>
        </w:rPr>
        <w:t xml:space="preserve">GGD IJsselland, HCDO, </w:t>
      </w:r>
      <w:proofErr w:type="spellStart"/>
      <w:r w:rsidRPr="005337F3">
        <w:rPr>
          <w:rFonts w:ascii="Calibri" w:hAnsi="Calibri"/>
          <w:sz w:val="22"/>
          <w:szCs w:val="22"/>
        </w:rPr>
        <w:t>Medrie</w:t>
      </w:r>
      <w:proofErr w:type="spellEnd"/>
      <w:r w:rsidRPr="005337F3">
        <w:rPr>
          <w:rFonts w:ascii="Calibri" w:hAnsi="Calibri"/>
          <w:sz w:val="22"/>
          <w:szCs w:val="22"/>
        </w:rPr>
        <w:t xml:space="preserve"> en Veiligheidsregio IJsselland</w:t>
      </w:r>
    </w:p>
    <w:p w:rsidR="005337F3" w:rsidRPr="005337F3" w:rsidRDefault="005337F3" w:rsidP="005337F3">
      <w:pPr>
        <w:spacing w:line="276" w:lineRule="auto"/>
        <w:rPr>
          <w:rFonts w:ascii="Calibri" w:hAnsi="Calibri" w:cs="Arial"/>
          <w:sz w:val="22"/>
          <w:szCs w:val="22"/>
        </w:rPr>
      </w:pPr>
    </w:p>
    <w:p w:rsidR="007C3867" w:rsidRPr="005337F3" w:rsidRDefault="00AE1B7E">
      <w:pPr>
        <w:rPr>
          <w:rFonts w:asciiTheme="minorHAnsi" w:hAnsiTheme="minorHAnsi"/>
          <w:sz w:val="22"/>
          <w:szCs w:val="22"/>
        </w:rPr>
      </w:pPr>
      <w:r w:rsidRPr="005337F3">
        <w:rPr>
          <w:rFonts w:asciiTheme="minorHAnsi" w:hAnsiTheme="minorHAnsi"/>
          <w:noProof/>
          <w:sz w:val="22"/>
          <w:szCs w:val="22"/>
          <w:lang w:eastAsia="nl-NL"/>
        </w:rPr>
        <mc:AlternateContent>
          <mc:Choice Requires="wps">
            <w:drawing>
              <wp:anchor distT="0" distB="0" distL="114300" distR="114300" simplePos="0" relativeHeight="251658240" behindDoc="0" locked="0" layoutInCell="1" allowOverlap="1" wp14:anchorId="64036B76" wp14:editId="723E7664">
                <wp:simplePos x="0" y="0"/>
                <wp:positionH relativeFrom="page">
                  <wp:posOffset>1038225</wp:posOffset>
                </wp:positionH>
                <wp:positionV relativeFrom="paragraph">
                  <wp:posOffset>297815</wp:posOffset>
                </wp:positionV>
                <wp:extent cx="4691380" cy="666750"/>
                <wp:effectExtent l="0" t="0" r="1397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1380"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5953"/>
                            </w:tblGrid>
                            <w:tr w:rsidR="00F61324" w:rsidRPr="00524EAF">
                              <w:trPr>
                                <w:trHeight w:val="1125"/>
                              </w:trPr>
                              <w:tc>
                                <w:tcPr>
                                  <w:tcW w:w="1418" w:type="dxa"/>
                                  <w:tcBorders>
                                    <w:top w:val="nil"/>
                                    <w:left w:val="nil"/>
                                    <w:bottom w:val="nil"/>
                                    <w:right w:val="nil"/>
                                  </w:tcBorders>
                                </w:tcPr>
                                <w:p w:rsidR="00F61324" w:rsidRPr="00524EAF" w:rsidRDefault="00F61324">
                                  <w:pPr>
                                    <w:ind w:right="-108"/>
                                    <w:rPr>
                                      <w:rFonts w:asciiTheme="minorHAnsi" w:hAnsiTheme="minorHAnsi"/>
                                      <w:sz w:val="22"/>
                                      <w:szCs w:val="22"/>
                                    </w:rPr>
                                  </w:pPr>
                                  <w:r w:rsidRPr="00524EAF">
                                    <w:rPr>
                                      <w:rFonts w:asciiTheme="minorHAnsi" w:hAnsiTheme="minorHAnsi"/>
                                      <w:noProof/>
                                      <w:sz w:val="22"/>
                                      <w:szCs w:val="22"/>
                                    </w:rPr>
                                    <w:fldChar w:fldCharType="begin"/>
                                  </w:r>
                                  <w:r w:rsidRPr="00524EAF">
                                    <w:rPr>
                                      <w:rFonts w:asciiTheme="minorHAnsi" w:hAnsiTheme="minorHAnsi"/>
                                      <w:noProof/>
                                      <w:sz w:val="22"/>
                                      <w:szCs w:val="22"/>
                                    </w:rPr>
                                    <w:instrText xml:space="preserve"> IF </w:instrText>
                                  </w:r>
                                  <w:r w:rsidRPr="00524EAF">
                                    <w:rPr>
                                      <w:rFonts w:asciiTheme="minorHAnsi" w:hAnsiTheme="minorHAnsi"/>
                                      <w:noProof/>
                                      <w:sz w:val="22"/>
                                      <w:szCs w:val="22"/>
                                    </w:rPr>
                                    <w:fldChar w:fldCharType="begin"/>
                                  </w:r>
                                  <w:r w:rsidRPr="00524EAF">
                                    <w:rPr>
                                      <w:rFonts w:asciiTheme="minorHAnsi" w:hAnsiTheme="minorHAnsi"/>
                                      <w:noProof/>
                                      <w:sz w:val="22"/>
                                      <w:szCs w:val="22"/>
                                    </w:rPr>
                                    <w:instrText xml:space="preserve">  DOCPROPERTY</w:instrText>
                                  </w:r>
                                  <w:r w:rsidRPr="00524EAF">
                                    <w:rPr>
                                      <w:rFonts w:asciiTheme="minorHAnsi" w:hAnsiTheme="minorHAnsi"/>
                                      <w:sz w:val="22"/>
                                      <w:szCs w:val="22"/>
                                    </w:rPr>
                                    <w:instrText xml:space="preserve"> txtBijlagen</w:instrText>
                                  </w:r>
                                  <w:r w:rsidRPr="00524EAF">
                                    <w:rPr>
                                      <w:rFonts w:asciiTheme="minorHAnsi" w:hAnsiTheme="minorHAnsi"/>
                                      <w:noProof/>
                                      <w:sz w:val="22"/>
                                      <w:szCs w:val="22"/>
                                    </w:rPr>
                                    <w:instrText xml:space="preserve">  </w:instrText>
                                  </w:r>
                                  <w:r w:rsidRPr="00524EAF">
                                    <w:rPr>
                                      <w:rFonts w:asciiTheme="minorHAnsi" w:hAnsiTheme="minorHAnsi"/>
                                      <w:noProof/>
                                      <w:sz w:val="22"/>
                                      <w:szCs w:val="22"/>
                                    </w:rPr>
                                    <w:fldChar w:fldCharType="end"/>
                                  </w:r>
                                  <w:r w:rsidRPr="00524EAF">
                                    <w:rPr>
                                      <w:rFonts w:asciiTheme="minorHAnsi" w:hAnsiTheme="minorHAnsi"/>
                                      <w:noProof/>
                                      <w:sz w:val="22"/>
                                      <w:szCs w:val="22"/>
                                    </w:rPr>
                                    <w:instrText>="" "" "</w:instrText>
                                  </w:r>
                                  <w:r w:rsidRPr="00524EAF">
                                    <w:rPr>
                                      <w:rFonts w:asciiTheme="minorHAnsi" w:hAnsiTheme="minorHAnsi"/>
                                      <w:sz w:val="22"/>
                                      <w:szCs w:val="22"/>
                                    </w:rPr>
                                    <w:fldChar w:fldCharType="begin"/>
                                  </w:r>
                                  <w:r w:rsidRPr="00524EAF">
                                    <w:rPr>
                                      <w:rFonts w:asciiTheme="minorHAnsi" w:hAnsiTheme="minorHAnsi"/>
                                      <w:sz w:val="22"/>
                                      <w:szCs w:val="22"/>
                                    </w:rPr>
                                    <w:instrText xml:space="preserve"> DOCVARIABLE _av_language_Bijlagen</w:instrText>
                                  </w:r>
                                  <w:r w:rsidRPr="00524EAF">
                                    <w:rPr>
                                      <w:rFonts w:asciiTheme="minorHAnsi" w:hAnsiTheme="minorHAnsi"/>
                                      <w:sz w:val="22"/>
                                      <w:szCs w:val="22"/>
                                    </w:rPr>
                                    <w:fldChar w:fldCharType="separate"/>
                                  </w:r>
                                  <w:r w:rsidR="005337F3">
                                    <w:rPr>
                                      <w:rFonts w:asciiTheme="minorHAnsi" w:hAnsiTheme="minorHAnsi"/>
                                      <w:sz w:val="22"/>
                                      <w:szCs w:val="22"/>
                                    </w:rPr>
                                    <w:instrText>Bijlagen</w:instrText>
                                  </w:r>
                                  <w:r w:rsidRPr="00524EAF">
                                    <w:rPr>
                                      <w:rFonts w:asciiTheme="minorHAnsi" w:hAnsiTheme="minorHAnsi"/>
                                      <w:sz w:val="22"/>
                                      <w:szCs w:val="22"/>
                                    </w:rPr>
                                    <w:fldChar w:fldCharType="end"/>
                                  </w:r>
                                  <w:r w:rsidRPr="00524EAF">
                                    <w:rPr>
                                      <w:rFonts w:asciiTheme="minorHAnsi" w:hAnsiTheme="minorHAnsi"/>
                                      <w:sz w:val="22"/>
                                      <w:szCs w:val="22"/>
                                    </w:rPr>
                                    <w:instrText>:"</w:instrText>
                                  </w:r>
                                  <w:r w:rsidRPr="00524EAF">
                                    <w:rPr>
                                      <w:rFonts w:asciiTheme="minorHAnsi" w:hAnsiTheme="minorHAnsi"/>
                                      <w:noProof/>
                                      <w:sz w:val="22"/>
                                      <w:szCs w:val="22"/>
                                    </w:rPr>
                                    <w:fldChar w:fldCharType="end"/>
                                  </w:r>
                                </w:p>
                              </w:tc>
                              <w:tc>
                                <w:tcPr>
                                  <w:tcW w:w="5953" w:type="dxa"/>
                                  <w:tcBorders>
                                    <w:top w:val="nil"/>
                                    <w:left w:val="nil"/>
                                    <w:bottom w:val="nil"/>
                                    <w:right w:val="nil"/>
                                  </w:tcBorders>
                                </w:tcPr>
                                <w:p w:rsidR="00F61324" w:rsidRPr="00524EAF" w:rsidRDefault="00F61324">
                                  <w:pPr>
                                    <w:ind w:left="-108"/>
                                    <w:rPr>
                                      <w:rFonts w:asciiTheme="minorHAnsi" w:hAnsiTheme="minorHAnsi"/>
                                      <w:sz w:val="22"/>
                                      <w:szCs w:val="22"/>
                                      <w:lang w:val="en-US"/>
                                    </w:rPr>
                                  </w:pPr>
                                  <w:r w:rsidRPr="00524EAF">
                                    <w:rPr>
                                      <w:rFonts w:asciiTheme="minorHAnsi" w:hAnsiTheme="minorHAnsi"/>
                                      <w:sz w:val="22"/>
                                      <w:szCs w:val="22"/>
                                    </w:rPr>
                                    <w:fldChar w:fldCharType="begin"/>
                                  </w:r>
                                  <w:r w:rsidRPr="00524EAF">
                                    <w:rPr>
                                      <w:rFonts w:asciiTheme="minorHAnsi" w:hAnsiTheme="minorHAnsi"/>
                                      <w:sz w:val="22"/>
                                      <w:szCs w:val="22"/>
                                      <w:lang w:val="en-US"/>
                                    </w:rPr>
                                    <w:instrText xml:space="preserve"> </w:instrText>
                                  </w:r>
                                  <w:r w:rsidRPr="00524EAF">
                                    <w:rPr>
                                      <w:rFonts w:asciiTheme="minorHAnsi" w:hAnsiTheme="minorHAnsi"/>
                                      <w:noProof/>
                                      <w:sz w:val="22"/>
                                      <w:szCs w:val="22"/>
                                      <w:lang w:val="en-US"/>
                                    </w:rPr>
                                    <w:instrText>DOCPROPERTY</w:instrText>
                                  </w:r>
                                  <w:r w:rsidRPr="00524EAF">
                                    <w:rPr>
                                      <w:rFonts w:asciiTheme="minorHAnsi" w:hAnsiTheme="minorHAnsi"/>
                                      <w:sz w:val="22"/>
                                      <w:szCs w:val="22"/>
                                      <w:lang w:val="en-US"/>
                                    </w:rPr>
                                    <w:instrText xml:space="preserve"> "txtBijlagen" </w:instrText>
                                  </w:r>
                                  <w:r w:rsidRPr="00524EAF">
                                    <w:rPr>
                                      <w:rFonts w:asciiTheme="minorHAnsi" w:hAnsiTheme="minorHAnsi"/>
                                      <w:sz w:val="22"/>
                                      <w:szCs w:val="22"/>
                                    </w:rPr>
                                    <w:fldChar w:fldCharType="end"/>
                                  </w:r>
                                </w:p>
                              </w:tc>
                            </w:tr>
                          </w:tbl>
                          <w:p w:rsidR="00F61324" w:rsidRPr="00524EAF" w:rsidRDefault="00F61324" w:rsidP="00AE1B7E">
                            <w:pPr>
                              <w:rPr>
                                <w:rFonts w:asciiTheme="minorHAnsi" w:hAnsiTheme="minorHAnsi"/>
                                <w:sz w:val="22"/>
                                <w:szCs w:val="22"/>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1.75pt;margin-top:23.45pt;width:369.4pt;height:5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" filled="f" stroked="f">
                <v:textbox inset="0,0,0,0">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5953"/>
                      </w:tblGrid>
                      <w:tr w:rsidR="00F61324" w:rsidRPr="00524EAF">
                        <w:trPr>
                          <w:trHeight w:val="1125"/>
                        </w:trPr>
                        <w:tc>
                          <w:tcPr>
                            <w:tcW w:w="1418" w:type="dxa"/>
                            <w:tcBorders>
                              <w:top w:val="nil"/>
                              <w:left w:val="nil"/>
                              <w:bottom w:val="nil"/>
                              <w:right w:val="nil"/>
                            </w:tcBorders>
                          </w:tcPr>
                          <w:p w:rsidR="00F61324" w:rsidRPr="00524EAF" w:rsidRDefault="00F61324">
                            <w:pPr>
                              <w:ind w:right="-108"/>
                              <w:rPr>
                                <w:rFonts w:asciiTheme="minorHAnsi" w:hAnsiTheme="minorHAnsi"/>
                                <w:sz w:val="22"/>
                                <w:szCs w:val="22"/>
                              </w:rPr>
                            </w:pPr>
                            <w:r w:rsidRPr="00524EAF">
                              <w:rPr>
                                <w:rFonts w:asciiTheme="minorHAnsi" w:hAnsiTheme="minorHAnsi"/>
                                <w:noProof/>
                                <w:sz w:val="22"/>
                                <w:szCs w:val="22"/>
                              </w:rPr>
                              <w:fldChar w:fldCharType="begin"/>
                            </w:r>
                            <w:r w:rsidRPr="00524EAF">
                              <w:rPr>
                                <w:rFonts w:asciiTheme="minorHAnsi" w:hAnsiTheme="minorHAnsi"/>
                                <w:noProof/>
                                <w:sz w:val="22"/>
                                <w:szCs w:val="22"/>
                              </w:rPr>
                              <w:instrText xml:space="preserve"> IF </w:instrText>
                            </w:r>
                            <w:r w:rsidRPr="00524EAF">
                              <w:rPr>
                                <w:rFonts w:asciiTheme="minorHAnsi" w:hAnsiTheme="minorHAnsi"/>
                                <w:noProof/>
                                <w:sz w:val="22"/>
                                <w:szCs w:val="22"/>
                              </w:rPr>
                              <w:fldChar w:fldCharType="begin"/>
                            </w:r>
                            <w:r w:rsidRPr="00524EAF">
                              <w:rPr>
                                <w:rFonts w:asciiTheme="minorHAnsi" w:hAnsiTheme="minorHAnsi"/>
                                <w:noProof/>
                                <w:sz w:val="22"/>
                                <w:szCs w:val="22"/>
                              </w:rPr>
                              <w:instrText xml:space="preserve">  DOCPROPERTY</w:instrText>
                            </w:r>
                            <w:r w:rsidRPr="00524EAF">
                              <w:rPr>
                                <w:rFonts w:asciiTheme="minorHAnsi" w:hAnsiTheme="minorHAnsi"/>
                                <w:sz w:val="22"/>
                                <w:szCs w:val="22"/>
                              </w:rPr>
                              <w:instrText xml:space="preserve"> txtBijlagen</w:instrText>
                            </w:r>
                            <w:r w:rsidRPr="00524EAF">
                              <w:rPr>
                                <w:rFonts w:asciiTheme="minorHAnsi" w:hAnsiTheme="minorHAnsi"/>
                                <w:noProof/>
                                <w:sz w:val="22"/>
                                <w:szCs w:val="22"/>
                              </w:rPr>
                              <w:instrText xml:space="preserve">  </w:instrText>
                            </w:r>
                            <w:r w:rsidRPr="00524EAF">
                              <w:rPr>
                                <w:rFonts w:asciiTheme="minorHAnsi" w:hAnsiTheme="minorHAnsi"/>
                                <w:noProof/>
                                <w:sz w:val="22"/>
                                <w:szCs w:val="22"/>
                              </w:rPr>
                              <w:fldChar w:fldCharType="end"/>
                            </w:r>
                            <w:r w:rsidRPr="00524EAF">
                              <w:rPr>
                                <w:rFonts w:asciiTheme="minorHAnsi" w:hAnsiTheme="minorHAnsi"/>
                                <w:noProof/>
                                <w:sz w:val="22"/>
                                <w:szCs w:val="22"/>
                              </w:rPr>
                              <w:instrText>="" "" "</w:instrText>
                            </w:r>
                            <w:r w:rsidRPr="00524EAF">
                              <w:rPr>
                                <w:rFonts w:asciiTheme="minorHAnsi" w:hAnsiTheme="minorHAnsi"/>
                                <w:sz w:val="22"/>
                                <w:szCs w:val="22"/>
                              </w:rPr>
                              <w:fldChar w:fldCharType="begin"/>
                            </w:r>
                            <w:r w:rsidRPr="00524EAF">
                              <w:rPr>
                                <w:rFonts w:asciiTheme="minorHAnsi" w:hAnsiTheme="minorHAnsi"/>
                                <w:sz w:val="22"/>
                                <w:szCs w:val="22"/>
                              </w:rPr>
                              <w:instrText xml:space="preserve"> DOCVARIABLE _av_language_Bijlagen</w:instrText>
                            </w:r>
                            <w:r w:rsidRPr="00524EAF">
                              <w:rPr>
                                <w:rFonts w:asciiTheme="minorHAnsi" w:hAnsiTheme="minorHAnsi"/>
                                <w:sz w:val="22"/>
                                <w:szCs w:val="22"/>
                              </w:rPr>
                              <w:fldChar w:fldCharType="separate"/>
                            </w:r>
                            <w:r w:rsidR="005337F3">
                              <w:rPr>
                                <w:rFonts w:asciiTheme="minorHAnsi" w:hAnsiTheme="minorHAnsi"/>
                                <w:sz w:val="22"/>
                                <w:szCs w:val="22"/>
                              </w:rPr>
                              <w:instrText>Bijlagen</w:instrText>
                            </w:r>
                            <w:r w:rsidRPr="00524EAF">
                              <w:rPr>
                                <w:rFonts w:asciiTheme="minorHAnsi" w:hAnsiTheme="minorHAnsi"/>
                                <w:sz w:val="22"/>
                                <w:szCs w:val="22"/>
                              </w:rPr>
                              <w:fldChar w:fldCharType="end"/>
                            </w:r>
                            <w:r w:rsidRPr="00524EAF">
                              <w:rPr>
                                <w:rFonts w:asciiTheme="minorHAnsi" w:hAnsiTheme="minorHAnsi"/>
                                <w:sz w:val="22"/>
                                <w:szCs w:val="22"/>
                              </w:rPr>
                              <w:instrText>:"</w:instrText>
                            </w:r>
                            <w:r w:rsidRPr="00524EAF">
                              <w:rPr>
                                <w:rFonts w:asciiTheme="minorHAnsi" w:hAnsiTheme="minorHAnsi"/>
                                <w:noProof/>
                                <w:sz w:val="22"/>
                                <w:szCs w:val="22"/>
                              </w:rPr>
                              <w:fldChar w:fldCharType="end"/>
                            </w:r>
                          </w:p>
                        </w:tc>
                        <w:tc>
                          <w:tcPr>
                            <w:tcW w:w="5953" w:type="dxa"/>
                            <w:tcBorders>
                              <w:top w:val="nil"/>
                              <w:left w:val="nil"/>
                              <w:bottom w:val="nil"/>
                              <w:right w:val="nil"/>
                            </w:tcBorders>
                          </w:tcPr>
                          <w:p w:rsidR="00F61324" w:rsidRPr="00524EAF" w:rsidRDefault="00F61324">
                            <w:pPr>
                              <w:ind w:left="-108"/>
                              <w:rPr>
                                <w:rFonts w:asciiTheme="minorHAnsi" w:hAnsiTheme="minorHAnsi"/>
                                <w:sz w:val="22"/>
                                <w:szCs w:val="22"/>
                                <w:lang w:val="en-US"/>
                              </w:rPr>
                            </w:pPr>
                            <w:r w:rsidRPr="00524EAF">
                              <w:rPr>
                                <w:rFonts w:asciiTheme="minorHAnsi" w:hAnsiTheme="minorHAnsi"/>
                                <w:sz w:val="22"/>
                                <w:szCs w:val="22"/>
                              </w:rPr>
                              <w:fldChar w:fldCharType="begin"/>
                            </w:r>
                            <w:r w:rsidRPr="00524EAF">
                              <w:rPr>
                                <w:rFonts w:asciiTheme="minorHAnsi" w:hAnsiTheme="minorHAnsi"/>
                                <w:sz w:val="22"/>
                                <w:szCs w:val="22"/>
                                <w:lang w:val="en-US"/>
                              </w:rPr>
                              <w:instrText xml:space="preserve"> </w:instrText>
                            </w:r>
                            <w:r w:rsidRPr="00524EAF">
                              <w:rPr>
                                <w:rFonts w:asciiTheme="minorHAnsi" w:hAnsiTheme="minorHAnsi"/>
                                <w:noProof/>
                                <w:sz w:val="22"/>
                                <w:szCs w:val="22"/>
                                <w:lang w:val="en-US"/>
                              </w:rPr>
                              <w:instrText>DOCPROPERTY</w:instrText>
                            </w:r>
                            <w:r w:rsidRPr="00524EAF">
                              <w:rPr>
                                <w:rFonts w:asciiTheme="minorHAnsi" w:hAnsiTheme="minorHAnsi"/>
                                <w:sz w:val="22"/>
                                <w:szCs w:val="22"/>
                                <w:lang w:val="en-US"/>
                              </w:rPr>
                              <w:instrText xml:space="preserve"> "txtBijlagen" </w:instrText>
                            </w:r>
                            <w:r w:rsidRPr="00524EAF">
                              <w:rPr>
                                <w:rFonts w:asciiTheme="minorHAnsi" w:hAnsiTheme="minorHAnsi"/>
                                <w:sz w:val="22"/>
                                <w:szCs w:val="22"/>
                              </w:rPr>
                              <w:fldChar w:fldCharType="end"/>
                            </w:r>
                          </w:p>
                        </w:tc>
                      </w:tr>
                    </w:tbl>
                    <w:p w:rsidR="00F61324" w:rsidRPr="00524EAF" w:rsidRDefault="00F61324" w:rsidP="00AE1B7E">
                      <w:pPr>
                        <w:rPr>
                          <w:rFonts w:asciiTheme="minorHAnsi" w:hAnsiTheme="minorHAnsi"/>
                          <w:sz w:val="22"/>
                          <w:szCs w:val="22"/>
                          <w:lang w:val="en-US"/>
                        </w:rPr>
                      </w:pPr>
                    </w:p>
                  </w:txbxContent>
                </v:textbox>
                <w10:wrap anchorx="page"/>
              </v:shape>
            </w:pict>
          </mc:Fallback>
        </mc:AlternateContent>
      </w:r>
    </w:p>
    <w:sectPr w:rsidR="007C3867" w:rsidRPr="005337F3" w:rsidSect="00AE1B7E">
      <w:headerReference w:type="default" r:id="rId10"/>
      <w:headerReference w:type="first" r:id="rId11"/>
      <w:pgSz w:w="11907" w:h="16840" w:code="9"/>
      <w:pgMar w:top="2977" w:right="1247" w:bottom="1701" w:left="1701" w:header="522" w:footer="2835"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7F3" w:rsidRDefault="005337F3">
      <w:r>
        <w:separator/>
      </w:r>
    </w:p>
  </w:endnote>
  <w:endnote w:type="continuationSeparator" w:id="0">
    <w:p w:rsidR="005337F3" w:rsidRDefault="00533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liss 2 Regular">
    <w:altName w:val="Arial Narrow"/>
    <w:panose1 w:val="00000000000000000000"/>
    <w:charset w:val="00"/>
    <w:family w:val="modern"/>
    <w:notTrueType/>
    <w:pitch w:val="variable"/>
    <w:sig w:usb0="00000001" w:usb1="5000204B" w:usb2="00000000" w:usb3="00000000" w:csb0="0000009B"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7F3" w:rsidRDefault="005337F3">
      <w:r>
        <w:separator/>
      </w:r>
    </w:p>
  </w:footnote>
  <w:footnote w:type="continuationSeparator" w:id="0">
    <w:p w:rsidR="005337F3" w:rsidRDefault="005337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324" w:rsidRPr="00524EAF" w:rsidRDefault="00F61324" w:rsidP="00F96152">
    <w:pPr>
      <w:pStyle w:val="Koptekst"/>
      <w:rPr>
        <w:rFonts w:asciiTheme="minorHAnsi" w:hAnsiTheme="minorHAnsi"/>
        <w:sz w:val="22"/>
        <w:szCs w:val="22"/>
      </w:rPr>
    </w:pPr>
  </w:p>
  <w:p w:rsidR="00F61324" w:rsidRPr="00524EAF" w:rsidRDefault="00F61324" w:rsidP="00F96152">
    <w:pPr>
      <w:pStyle w:val="Koptekst"/>
      <w:rPr>
        <w:rFonts w:asciiTheme="minorHAnsi" w:hAnsiTheme="minorHAnsi"/>
        <w:sz w:val="22"/>
        <w:szCs w:val="22"/>
      </w:rPr>
    </w:pPr>
  </w:p>
  <w:p w:rsidR="00BF529D" w:rsidRPr="00524EAF" w:rsidRDefault="006C032C" w:rsidP="00BF529D">
    <w:pPr>
      <w:framePr w:w="3005" w:h="1588" w:hRule="exact" w:wrap="around" w:vAnchor="page" w:hAnchor="page" w:x="1487" w:y="455" w:anchorLock="1"/>
      <w:rPr>
        <w:rFonts w:asciiTheme="minorHAnsi" w:hAnsiTheme="minorHAnsi"/>
        <w:sz w:val="22"/>
        <w:szCs w:val="22"/>
        <w:lang w:val="en-US"/>
      </w:rPr>
    </w:pPr>
    <w:r w:rsidRPr="00524EAF">
      <w:rPr>
        <w:rFonts w:asciiTheme="minorHAnsi" w:hAnsiTheme="minorHAnsi"/>
        <w:sz w:val="22"/>
        <w:szCs w:val="22"/>
      </w:rPr>
      <w:fldChar w:fldCharType="begin"/>
    </w:r>
    <w:r w:rsidRPr="00AE1B7E">
      <w:rPr>
        <w:rFonts w:asciiTheme="minorHAnsi" w:hAnsiTheme="minorHAnsi"/>
        <w:sz w:val="22"/>
        <w:szCs w:val="22"/>
        <w:lang w:val="en-US"/>
      </w:rPr>
      <w:instrText xml:space="preserve"> IF </w:instrText>
    </w:r>
    <w:r w:rsidRPr="00524EAF">
      <w:rPr>
        <w:rFonts w:asciiTheme="minorHAnsi" w:hAnsiTheme="minorHAnsi"/>
        <w:sz w:val="22"/>
        <w:szCs w:val="22"/>
      </w:rPr>
      <w:fldChar w:fldCharType="begin"/>
    </w:r>
    <w:r w:rsidRPr="00AE1B7E">
      <w:rPr>
        <w:rFonts w:asciiTheme="minorHAnsi" w:hAnsiTheme="minorHAnsi"/>
        <w:sz w:val="22"/>
        <w:szCs w:val="22"/>
        <w:lang w:val="en-US"/>
      </w:rPr>
      <w:instrText xml:space="preserve"> DOCVARIABLE  Voorbedrukt </w:instrText>
    </w:r>
    <w:r w:rsidRPr="00524EAF">
      <w:rPr>
        <w:rFonts w:asciiTheme="minorHAnsi" w:hAnsiTheme="minorHAnsi"/>
        <w:sz w:val="22"/>
        <w:szCs w:val="22"/>
      </w:rPr>
      <w:fldChar w:fldCharType="separate"/>
    </w:r>
    <w:r w:rsidR="005337F3">
      <w:rPr>
        <w:rFonts w:asciiTheme="minorHAnsi" w:hAnsiTheme="minorHAnsi"/>
        <w:sz w:val="22"/>
        <w:szCs w:val="22"/>
        <w:lang w:val="en-US"/>
      </w:rPr>
      <w:instrText>False</w:instrText>
    </w:r>
    <w:r w:rsidRPr="00524EAF">
      <w:rPr>
        <w:rFonts w:asciiTheme="minorHAnsi" w:hAnsiTheme="minorHAnsi"/>
        <w:sz w:val="22"/>
        <w:szCs w:val="22"/>
      </w:rPr>
      <w:fldChar w:fldCharType="end"/>
    </w:r>
    <w:r w:rsidRPr="00AE1B7E">
      <w:rPr>
        <w:rFonts w:asciiTheme="minorHAnsi" w:hAnsiTheme="minorHAnsi"/>
        <w:sz w:val="22"/>
        <w:szCs w:val="22"/>
        <w:lang w:val="en-US"/>
      </w:rPr>
      <w:instrText xml:space="preserve"> = False </w:instrText>
    </w:r>
    <w:r w:rsidRPr="00524EAF">
      <w:rPr>
        <w:rFonts w:asciiTheme="minorHAnsi" w:hAnsiTheme="minorHAnsi"/>
        <w:sz w:val="22"/>
        <w:szCs w:val="22"/>
        <w:lang w:val="en-US"/>
      </w:rPr>
      <w:fldChar w:fldCharType="begin"/>
    </w:r>
    <w:r w:rsidRPr="00524EAF">
      <w:rPr>
        <w:rFonts w:asciiTheme="minorHAnsi" w:hAnsiTheme="minorHAnsi"/>
        <w:sz w:val="22"/>
        <w:szCs w:val="22"/>
        <w:lang w:val="en-US"/>
      </w:rPr>
      <w:instrText xml:space="preserve"> IF </w:instrText>
    </w:r>
    <w:r w:rsidRPr="00524EAF">
      <w:rPr>
        <w:rFonts w:asciiTheme="minorHAnsi" w:hAnsiTheme="minorHAnsi"/>
        <w:sz w:val="22"/>
        <w:szCs w:val="22"/>
        <w:lang w:val="en-US"/>
      </w:rPr>
      <w:fldChar w:fldCharType="begin"/>
    </w:r>
    <w:r w:rsidRPr="00524EAF">
      <w:rPr>
        <w:rFonts w:asciiTheme="minorHAnsi" w:hAnsiTheme="minorHAnsi"/>
        <w:sz w:val="22"/>
        <w:szCs w:val="22"/>
        <w:lang w:val="en-US"/>
      </w:rPr>
      <w:instrText xml:space="preserve"> DOCVARIABLE AddGHOR </w:instrText>
    </w:r>
    <w:r w:rsidRPr="00524EAF">
      <w:rPr>
        <w:rFonts w:asciiTheme="minorHAnsi" w:hAnsiTheme="minorHAnsi"/>
        <w:sz w:val="22"/>
        <w:szCs w:val="22"/>
        <w:lang w:val="en-US"/>
      </w:rPr>
      <w:fldChar w:fldCharType="separate"/>
    </w:r>
    <w:r w:rsidR="005337F3">
      <w:rPr>
        <w:rFonts w:asciiTheme="minorHAnsi" w:hAnsiTheme="minorHAnsi"/>
        <w:sz w:val="22"/>
        <w:szCs w:val="22"/>
        <w:lang w:val="en-US"/>
      </w:rPr>
      <w:instrText>False</w:instrText>
    </w:r>
    <w:r w:rsidRPr="00524EAF">
      <w:rPr>
        <w:rFonts w:asciiTheme="minorHAnsi" w:hAnsiTheme="minorHAnsi"/>
        <w:sz w:val="22"/>
        <w:szCs w:val="22"/>
        <w:lang w:val="en-US"/>
      </w:rPr>
      <w:fldChar w:fldCharType="end"/>
    </w:r>
    <w:r w:rsidRPr="00524EAF">
      <w:rPr>
        <w:rFonts w:asciiTheme="minorHAnsi" w:hAnsiTheme="minorHAnsi"/>
        <w:sz w:val="22"/>
        <w:szCs w:val="22"/>
        <w:lang w:val="en-US"/>
      </w:rPr>
      <w:instrText xml:space="preserve"> = False " " </w:instrText>
    </w:r>
    <w:r w:rsidRPr="00524EAF">
      <w:rPr>
        <w:rFonts w:asciiTheme="minorHAnsi" w:hAnsiTheme="minorHAnsi"/>
        <w:sz w:val="22"/>
        <w:szCs w:val="22"/>
      </w:rPr>
      <w:fldChar w:fldCharType="begin"/>
    </w:r>
    <w:r w:rsidRPr="00524EAF">
      <w:rPr>
        <w:rFonts w:asciiTheme="minorHAnsi" w:hAnsiTheme="minorHAnsi"/>
        <w:sz w:val="22"/>
        <w:szCs w:val="22"/>
        <w:lang w:val="en-US"/>
      </w:rPr>
      <w:instrText xml:space="preserve"> INCLUDEPICTURE "</w:instrText>
    </w:r>
    <w:r w:rsidRPr="00524EAF">
      <w:rPr>
        <w:rFonts w:asciiTheme="minorHAnsi" w:hAnsiTheme="minorHAnsi"/>
        <w:sz w:val="22"/>
        <w:szCs w:val="22"/>
        <w:lang w:val="en-US"/>
      </w:rPr>
      <w:fldChar w:fldCharType="begin"/>
    </w:r>
    <w:r w:rsidRPr="00524EAF">
      <w:rPr>
        <w:rFonts w:asciiTheme="minorHAnsi" w:hAnsiTheme="minorHAnsi"/>
        <w:sz w:val="22"/>
        <w:szCs w:val="22"/>
        <w:lang w:val="en-US"/>
      </w:rPr>
      <w:instrText xml:space="preserve"> DOCVARIABLE linkGHOR </w:instrText>
    </w:r>
    <w:r w:rsidRPr="00524EAF">
      <w:rPr>
        <w:rFonts w:asciiTheme="minorHAnsi" w:hAnsiTheme="minorHAnsi"/>
        <w:sz w:val="22"/>
        <w:szCs w:val="22"/>
        <w:lang w:val="en-US"/>
      </w:rPr>
      <w:fldChar w:fldCharType="separate"/>
    </w:r>
    <w:r w:rsidR="005337F3">
      <w:rPr>
        <w:rFonts w:asciiTheme="minorHAnsi" w:hAnsiTheme="minorHAnsi"/>
        <w:sz w:val="22"/>
        <w:szCs w:val="22"/>
        <w:lang w:val="en-US"/>
      </w:rPr>
      <w:instrText xml:space="preserve"> </w:instrText>
    </w:r>
    <w:r w:rsidRPr="00524EAF">
      <w:rPr>
        <w:rFonts w:asciiTheme="minorHAnsi" w:hAnsiTheme="minorHAnsi"/>
        <w:sz w:val="22"/>
        <w:szCs w:val="22"/>
        <w:lang w:val="en-US"/>
      </w:rPr>
      <w:fldChar w:fldCharType="end"/>
    </w:r>
    <w:r w:rsidRPr="00524EAF">
      <w:rPr>
        <w:rFonts w:asciiTheme="minorHAnsi" w:hAnsiTheme="minorHAnsi"/>
        <w:sz w:val="22"/>
        <w:szCs w:val="22"/>
        <w:lang w:val="en-US"/>
      </w:rPr>
      <w:instrText xml:space="preserve">" </w:instrText>
    </w:r>
    <w:r w:rsidRPr="00524EAF">
      <w:rPr>
        <w:rFonts w:asciiTheme="minorHAnsi" w:hAnsiTheme="minorHAnsi"/>
        <w:sz w:val="22"/>
        <w:szCs w:val="22"/>
      </w:rPr>
      <w:fldChar w:fldCharType="separate"/>
    </w:r>
    <w:r w:rsidRPr="00524EAF">
      <w:rPr>
        <w:rFonts w:asciiTheme="minorHAnsi" w:hAnsiTheme="minorHAnsi"/>
        <w:sz w:val="22"/>
        <w:szCs w:val="22"/>
      </w:rPr>
      <w:fldChar w:fldCharType="begin"/>
    </w:r>
    <w:r w:rsidRPr="00524EAF">
      <w:rPr>
        <w:rFonts w:asciiTheme="minorHAnsi" w:hAnsiTheme="minorHAnsi"/>
        <w:sz w:val="22"/>
        <w:szCs w:val="22"/>
        <w:lang w:val="en-US"/>
      </w:rPr>
      <w:instrText xml:space="preserve"> INCLUDEPICTURE  \d "" \* MERGEFORMATINET </w:instrText>
    </w:r>
    <w:r w:rsidRPr="00524EAF">
      <w:rPr>
        <w:rFonts w:asciiTheme="minorHAnsi" w:hAnsiTheme="minorHAnsi"/>
        <w:sz w:val="22"/>
        <w:szCs w:val="22"/>
      </w:rPr>
      <w:fldChar w:fldCharType="separate"/>
    </w:r>
    <w:r w:rsidRPr="00524EAF">
      <w:rPr>
        <w:rFonts w:asciiTheme="minorHAnsi" w:hAnsiTheme="minorHAnsi"/>
        <w:b/>
        <w:bCs/>
        <w:sz w:val="22"/>
        <w:szCs w:val="22"/>
        <w:lang w:val="en-US"/>
      </w:rPr>
      <w:instrText>Error! Filename not specified.</w:instrText>
    </w:r>
    <w:r w:rsidRPr="00524EAF">
      <w:rPr>
        <w:rFonts w:asciiTheme="minorHAnsi" w:hAnsiTheme="minorHAnsi"/>
        <w:sz w:val="22"/>
        <w:szCs w:val="22"/>
      </w:rPr>
      <w:fldChar w:fldCharType="end"/>
    </w:r>
    <w:r w:rsidRPr="00524EAF">
      <w:rPr>
        <w:rFonts w:asciiTheme="minorHAnsi" w:hAnsiTheme="minorHAnsi"/>
        <w:sz w:val="22"/>
        <w:szCs w:val="22"/>
      </w:rPr>
      <w:fldChar w:fldCharType="end"/>
    </w:r>
    <w:r w:rsidRPr="00524EAF">
      <w:rPr>
        <w:rFonts w:asciiTheme="minorHAnsi" w:hAnsiTheme="minorHAnsi"/>
        <w:sz w:val="22"/>
        <w:szCs w:val="22"/>
        <w:lang w:val="en-US"/>
      </w:rPr>
      <w:instrText xml:space="preserve"> </w:instrText>
    </w:r>
    <w:r w:rsidRPr="00524EAF">
      <w:rPr>
        <w:rFonts w:asciiTheme="minorHAnsi" w:hAnsiTheme="minorHAnsi"/>
        <w:sz w:val="22"/>
        <w:szCs w:val="22"/>
        <w:lang w:val="en-US"/>
      </w:rPr>
      <w:fldChar w:fldCharType="separate"/>
    </w:r>
    <w:r w:rsidR="00AA6A3E" w:rsidRPr="00524EAF">
      <w:rPr>
        <w:rFonts w:asciiTheme="minorHAnsi" w:hAnsiTheme="minorHAnsi"/>
        <w:noProof/>
        <w:sz w:val="22"/>
        <w:szCs w:val="22"/>
        <w:lang w:val="en-US"/>
      </w:rPr>
      <w:instrText xml:space="preserve"> </w:instrText>
    </w:r>
    <w:r w:rsidRPr="00524EAF">
      <w:rPr>
        <w:rFonts w:asciiTheme="minorHAnsi" w:hAnsiTheme="minorHAnsi"/>
        <w:sz w:val="22"/>
        <w:szCs w:val="22"/>
        <w:lang w:val="en-US"/>
      </w:rPr>
      <w:fldChar w:fldCharType="end"/>
    </w:r>
    <w:r w:rsidRPr="00AE1B7E">
      <w:rPr>
        <w:rFonts w:asciiTheme="minorHAnsi" w:hAnsiTheme="minorHAnsi"/>
        <w:sz w:val="22"/>
        <w:szCs w:val="22"/>
        <w:lang w:val="en-US"/>
      </w:rPr>
      <w:instrText xml:space="preserve"> </w:instrText>
    </w:r>
    <w:r w:rsidRPr="00524EAF">
      <w:rPr>
        <w:rFonts w:asciiTheme="minorHAnsi" w:hAnsiTheme="minorHAnsi"/>
        <w:sz w:val="22"/>
        <w:szCs w:val="22"/>
      </w:rPr>
      <w:fldChar w:fldCharType="separate"/>
    </w:r>
    <w:r w:rsidR="00AA6A3E" w:rsidRPr="00524EAF">
      <w:rPr>
        <w:rFonts w:asciiTheme="minorHAnsi" w:hAnsiTheme="minorHAnsi"/>
        <w:noProof/>
        <w:sz w:val="22"/>
        <w:szCs w:val="22"/>
        <w:lang w:val="en-US"/>
      </w:rPr>
      <w:t xml:space="preserve"> </w:t>
    </w:r>
    <w:r w:rsidRPr="00524EAF">
      <w:rPr>
        <w:rFonts w:asciiTheme="minorHAnsi" w:hAnsiTheme="minorHAnsi"/>
        <w:sz w:val="22"/>
        <w:szCs w:val="22"/>
      </w:rPr>
      <w:fldChar w:fldCharType="end"/>
    </w:r>
  </w:p>
  <w:p w:rsidR="00BF529D" w:rsidRPr="00524EAF" w:rsidRDefault="00BF529D" w:rsidP="00BF529D">
    <w:pPr>
      <w:framePr w:w="3005" w:h="1588" w:hRule="exact" w:wrap="around" w:vAnchor="page" w:hAnchor="page" w:x="1487" w:y="455" w:anchorLock="1"/>
      <w:rPr>
        <w:rFonts w:asciiTheme="minorHAnsi" w:hAnsiTheme="minorHAnsi"/>
        <w:sz w:val="22"/>
        <w:szCs w:val="22"/>
        <w:lang w:val="en-US"/>
      </w:rPr>
    </w:pPr>
  </w:p>
  <w:p w:rsidR="00BF529D" w:rsidRPr="00524EAF" w:rsidRDefault="00BF529D" w:rsidP="00BF529D">
    <w:pPr>
      <w:framePr w:w="3005" w:h="1588" w:hRule="exact" w:wrap="around" w:vAnchor="page" w:hAnchor="page" w:x="1487" w:y="455" w:anchorLock="1"/>
      <w:rPr>
        <w:rFonts w:asciiTheme="minorHAnsi" w:hAnsiTheme="minorHAnsi"/>
        <w:sz w:val="22"/>
        <w:szCs w:val="22"/>
        <w:lang w:val="en-US"/>
      </w:rPr>
    </w:pPr>
  </w:p>
  <w:p w:rsidR="00F61324" w:rsidRPr="00524EAF" w:rsidRDefault="00F61324" w:rsidP="00F96152">
    <w:pPr>
      <w:pStyle w:val="Koptekst"/>
      <w:rPr>
        <w:rFonts w:asciiTheme="minorHAnsi" w:hAnsiTheme="minorHAnsi"/>
        <w:sz w:val="22"/>
        <w:szCs w:val="22"/>
        <w:lang w:val="en-US"/>
      </w:rPr>
    </w:pPr>
  </w:p>
  <w:p w:rsidR="007C3867" w:rsidRPr="00524EAF" w:rsidRDefault="007C3867" w:rsidP="007C3867">
    <w:pPr>
      <w:framePr w:w="2268" w:h="1304" w:hRule="exact" w:wrap="around" w:vAnchor="page" w:hAnchor="page" w:x="8931" w:y="511" w:anchorLock="1"/>
      <w:rPr>
        <w:rFonts w:asciiTheme="minorHAnsi" w:hAnsiTheme="minorHAnsi"/>
        <w:sz w:val="22"/>
        <w:szCs w:val="22"/>
        <w:lang w:val="en-US"/>
      </w:rPr>
    </w:pPr>
    <w:r w:rsidRPr="00524EAF">
      <w:rPr>
        <w:rFonts w:asciiTheme="minorHAnsi" w:hAnsiTheme="minorHAnsi"/>
        <w:sz w:val="22"/>
        <w:szCs w:val="22"/>
      </w:rPr>
      <w:fldChar w:fldCharType="begin"/>
    </w:r>
    <w:r w:rsidRPr="00AE1B7E">
      <w:rPr>
        <w:rFonts w:asciiTheme="minorHAnsi" w:hAnsiTheme="minorHAnsi"/>
        <w:sz w:val="22"/>
        <w:szCs w:val="22"/>
        <w:lang w:val="en-US"/>
      </w:rPr>
      <w:instrText xml:space="preserve"> IF </w:instrText>
    </w:r>
    <w:r w:rsidRPr="00524EAF">
      <w:rPr>
        <w:rFonts w:asciiTheme="minorHAnsi" w:hAnsiTheme="minorHAnsi"/>
        <w:sz w:val="22"/>
        <w:szCs w:val="22"/>
      </w:rPr>
      <w:fldChar w:fldCharType="begin"/>
    </w:r>
    <w:r w:rsidRPr="00AE1B7E">
      <w:rPr>
        <w:rFonts w:asciiTheme="minorHAnsi" w:hAnsiTheme="minorHAnsi"/>
        <w:sz w:val="22"/>
        <w:szCs w:val="22"/>
        <w:lang w:val="en-US"/>
      </w:rPr>
      <w:instrText xml:space="preserve"> DOCVARIABLE  Voorbedrukt </w:instrText>
    </w:r>
    <w:r w:rsidRPr="00524EAF">
      <w:rPr>
        <w:rFonts w:asciiTheme="minorHAnsi" w:hAnsiTheme="minorHAnsi"/>
        <w:sz w:val="22"/>
        <w:szCs w:val="22"/>
      </w:rPr>
      <w:fldChar w:fldCharType="separate"/>
    </w:r>
    <w:r w:rsidR="005337F3">
      <w:rPr>
        <w:rFonts w:asciiTheme="minorHAnsi" w:hAnsiTheme="minorHAnsi"/>
        <w:sz w:val="22"/>
        <w:szCs w:val="22"/>
        <w:lang w:val="en-US"/>
      </w:rPr>
      <w:instrText>False</w:instrText>
    </w:r>
    <w:r w:rsidRPr="00524EAF">
      <w:rPr>
        <w:rFonts w:asciiTheme="minorHAnsi" w:hAnsiTheme="minorHAnsi"/>
        <w:sz w:val="22"/>
        <w:szCs w:val="22"/>
      </w:rPr>
      <w:fldChar w:fldCharType="end"/>
    </w:r>
    <w:r w:rsidRPr="00AE1B7E">
      <w:rPr>
        <w:rFonts w:asciiTheme="minorHAnsi" w:hAnsiTheme="minorHAnsi"/>
        <w:sz w:val="22"/>
        <w:szCs w:val="22"/>
        <w:lang w:val="en-US"/>
      </w:rPr>
      <w:instrText xml:space="preserve"> = False </w:instrText>
    </w:r>
    <w:r w:rsidRPr="00524EAF">
      <w:rPr>
        <w:rFonts w:asciiTheme="minorHAnsi" w:hAnsiTheme="minorHAnsi"/>
        <w:sz w:val="22"/>
        <w:szCs w:val="22"/>
        <w:lang w:val="en-US"/>
      </w:rPr>
      <w:fldChar w:fldCharType="begin"/>
    </w:r>
    <w:r w:rsidRPr="00524EAF">
      <w:rPr>
        <w:rFonts w:asciiTheme="minorHAnsi" w:hAnsiTheme="minorHAnsi"/>
        <w:sz w:val="22"/>
        <w:szCs w:val="22"/>
        <w:lang w:val="en-US"/>
      </w:rPr>
      <w:instrText xml:space="preserve"> IF </w:instrText>
    </w:r>
    <w:r w:rsidRPr="00524EAF">
      <w:rPr>
        <w:rFonts w:asciiTheme="minorHAnsi" w:hAnsiTheme="minorHAnsi"/>
        <w:sz w:val="22"/>
        <w:szCs w:val="22"/>
        <w:lang w:val="en-US"/>
      </w:rPr>
      <w:fldChar w:fldCharType="begin"/>
    </w:r>
    <w:r w:rsidRPr="00524EAF">
      <w:rPr>
        <w:rFonts w:asciiTheme="minorHAnsi" w:hAnsiTheme="minorHAnsi"/>
        <w:sz w:val="22"/>
        <w:szCs w:val="22"/>
        <w:lang w:val="en-US"/>
      </w:rPr>
      <w:instrText xml:space="preserve"> DOCVARIABLE  AddVR   </w:instrText>
    </w:r>
    <w:r w:rsidRPr="00524EAF">
      <w:rPr>
        <w:rFonts w:asciiTheme="minorHAnsi" w:hAnsiTheme="minorHAnsi"/>
        <w:sz w:val="22"/>
        <w:szCs w:val="22"/>
        <w:lang w:val="en-US"/>
      </w:rPr>
      <w:fldChar w:fldCharType="separate"/>
    </w:r>
    <w:r w:rsidR="005337F3">
      <w:rPr>
        <w:rFonts w:asciiTheme="minorHAnsi" w:hAnsiTheme="minorHAnsi"/>
        <w:sz w:val="22"/>
        <w:szCs w:val="22"/>
        <w:lang w:val="en-US"/>
      </w:rPr>
      <w:instrText>True</w:instrText>
    </w:r>
    <w:r w:rsidRPr="00524EAF">
      <w:rPr>
        <w:rFonts w:asciiTheme="minorHAnsi" w:hAnsiTheme="minorHAnsi"/>
        <w:sz w:val="22"/>
        <w:szCs w:val="22"/>
        <w:lang w:val="en-US"/>
      </w:rPr>
      <w:fldChar w:fldCharType="end"/>
    </w:r>
    <w:r w:rsidRPr="00524EAF">
      <w:rPr>
        <w:rFonts w:asciiTheme="minorHAnsi" w:hAnsiTheme="minorHAnsi"/>
        <w:sz w:val="22"/>
        <w:szCs w:val="22"/>
        <w:lang w:val="en-US"/>
      </w:rPr>
      <w:instrText xml:space="preserve"> = False " " </w:instrText>
    </w:r>
    <w:r w:rsidRPr="00524EAF">
      <w:rPr>
        <w:rFonts w:asciiTheme="minorHAnsi" w:hAnsiTheme="minorHAnsi"/>
        <w:sz w:val="22"/>
        <w:szCs w:val="22"/>
      </w:rPr>
      <w:fldChar w:fldCharType="begin"/>
    </w:r>
    <w:r w:rsidRPr="00524EAF">
      <w:rPr>
        <w:rFonts w:asciiTheme="minorHAnsi" w:hAnsiTheme="minorHAnsi"/>
        <w:sz w:val="22"/>
        <w:szCs w:val="22"/>
        <w:lang w:val="en-US"/>
      </w:rPr>
      <w:instrText xml:space="preserve"> INCLUDEPICTURE "</w:instrText>
    </w:r>
    <w:r w:rsidRPr="00524EAF">
      <w:rPr>
        <w:rFonts w:asciiTheme="minorHAnsi" w:hAnsiTheme="minorHAnsi"/>
        <w:sz w:val="22"/>
        <w:szCs w:val="22"/>
        <w:lang w:val="en-US"/>
      </w:rPr>
      <w:fldChar w:fldCharType="begin"/>
    </w:r>
    <w:r w:rsidRPr="00524EAF">
      <w:rPr>
        <w:rFonts w:asciiTheme="minorHAnsi" w:hAnsiTheme="minorHAnsi"/>
        <w:sz w:val="22"/>
        <w:szCs w:val="22"/>
        <w:lang w:val="en-US"/>
      </w:rPr>
      <w:instrText xml:space="preserve"> DOCVARIABLE linkVR </w:instrText>
    </w:r>
    <w:r w:rsidRPr="00524EAF">
      <w:rPr>
        <w:rFonts w:asciiTheme="minorHAnsi" w:hAnsiTheme="minorHAnsi"/>
        <w:sz w:val="22"/>
        <w:szCs w:val="22"/>
        <w:lang w:val="en-US"/>
      </w:rPr>
      <w:fldChar w:fldCharType="separate"/>
    </w:r>
    <w:r w:rsidR="005337F3">
      <w:rPr>
        <w:rFonts w:asciiTheme="minorHAnsi" w:hAnsiTheme="minorHAnsi"/>
        <w:sz w:val="22"/>
        <w:szCs w:val="22"/>
        <w:lang w:val="en-US"/>
      </w:rPr>
      <w:instrText>C:\program files (x86)\compello\huisstijl\templates\logo\VR2014.png</w:instrText>
    </w:r>
    <w:r w:rsidRPr="00524EAF">
      <w:rPr>
        <w:rFonts w:asciiTheme="minorHAnsi" w:hAnsiTheme="minorHAnsi"/>
        <w:sz w:val="22"/>
        <w:szCs w:val="22"/>
        <w:lang w:val="en-US"/>
      </w:rPr>
      <w:fldChar w:fldCharType="end"/>
    </w:r>
    <w:r w:rsidRPr="00524EAF">
      <w:rPr>
        <w:rFonts w:asciiTheme="minorHAnsi" w:hAnsiTheme="minorHAnsi"/>
        <w:sz w:val="22"/>
        <w:szCs w:val="22"/>
        <w:lang w:val="en-US"/>
      </w:rPr>
      <w:instrText xml:space="preserve">" </w:instrText>
    </w:r>
    <w:r w:rsidRPr="00524EAF">
      <w:rPr>
        <w:rFonts w:asciiTheme="minorHAnsi" w:hAnsiTheme="minorHAnsi"/>
        <w:sz w:val="22"/>
        <w:szCs w:val="22"/>
      </w:rPr>
      <w:fldChar w:fldCharType="separate"/>
    </w:r>
    <w:r w:rsidR="00531B25">
      <w:rPr>
        <w:rFonts w:asciiTheme="minorHAnsi" w:hAnsiTheme="minorHAnsi"/>
        <w:sz w:val="22"/>
        <w:szCs w:val="22"/>
        <w:lang w:val="en-US"/>
      </w:rPr>
      <w:fldChar w:fldCharType="begin"/>
    </w:r>
    <w:r w:rsidR="00531B25">
      <w:rPr>
        <w:rFonts w:asciiTheme="minorHAnsi" w:hAnsiTheme="minorHAnsi"/>
        <w:sz w:val="22"/>
        <w:szCs w:val="22"/>
        <w:lang w:val="en-US"/>
      </w:rPr>
      <w:instrText xml:space="preserve"> </w:instrText>
    </w:r>
    <w:r w:rsidR="00531B25">
      <w:rPr>
        <w:rFonts w:asciiTheme="minorHAnsi" w:hAnsiTheme="minorHAnsi"/>
        <w:sz w:val="22"/>
        <w:szCs w:val="22"/>
        <w:lang w:val="en-US"/>
      </w:rPr>
      <w:instrText>INCLUDEPICTURE  "C:\\program files (x86)\\compello\\huisstijl\\templates\\logo\\VR2014.png" \* MERGEFORMATINET</w:instrText>
    </w:r>
    <w:r w:rsidR="00531B25">
      <w:rPr>
        <w:rFonts w:asciiTheme="minorHAnsi" w:hAnsiTheme="minorHAnsi"/>
        <w:sz w:val="22"/>
        <w:szCs w:val="22"/>
        <w:lang w:val="en-US"/>
      </w:rPr>
      <w:instrText xml:space="preserve"> </w:instrText>
    </w:r>
    <w:r w:rsidR="00531B25">
      <w:rPr>
        <w:rFonts w:asciiTheme="minorHAnsi" w:hAnsiTheme="minorHAnsi"/>
        <w:sz w:val="22"/>
        <w:szCs w:val="22"/>
        <w:lang w:val="en-US"/>
      </w:rPr>
      <w:fldChar w:fldCharType="separate"/>
    </w:r>
    <w:r w:rsidR="00531B25">
      <w:rPr>
        <w:rFonts w:asciiTheme="minorHAnsi" w:hAnsiTheme="minorHAnsi"/>
        <w:sz w:val="22"/>
        <w:szCs w:val="2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25pt;height:65.25pt">
          <v:imagedata r:id="rId1" r:href="rId2"/>
        </v:shape>
      </w:pict>
    </w:r>
    <w:r w:rsidR="00531B25">
      <w:rPr>
        <w:rFonts w:asciiTheme="minorHAnsi" w:hAnsiTheme="minorHAnsi"/>
        <w:sz w:val="22"/>
        <w:szCs w:val="22"/>
        <w:lang w:val="en-US"/>
      </w:rPr>
      <w:fldChar w:fldCharType="end"/>
    </w:r>
    <w:r w:rsidRPr="00524EAF">
      <w:rPr>
        <w:rFonts w:asciiTheme="minorHAnsi" w:hAnsiTheme="minorHAnsi"/>
        <w:sz w:val="22"/>
        <w:szCs w:val="22"/>
      </w:rPr>
      <w:fldChar w:fldCharType="end"/>
    </w:r>
    <w:r w:rsidRPr="00524EAF">
      <w:rPr>
        <w:rFonts w:asciiTheme="minorHAnsi" w:hAnsiTheme="minorHAnsi"/>
        <w:sz w:val="22"/>
        <w:szCs w:val="22"/>
        <w:lang w:val="en-US"/>
      </w:rPr>
      <w:instrText xml:space="preserve"> </w:instrText>
    </w:r>
    <w:r w:rsidRPr="00524EAF">
      <w:rPr>
        <w:rFonts w:asciiTheme="minorHAnsi" w:hAnsiTheme="minorHAnsi"/>
        <w:sz w:val="22"/>
        <w:szCs w:val="22"/>
        <w:lang w:val="en-US"/>
      </w:rPr>
      <w:fldChar w:fldCharType="separate"/>
    </w:r>
    <w:r w:rsidR="00531B25">
      <w:rPr>
        <w:rFonts w:asciiTheme="minorHAnsi" w:hAnsiTheme="minorHAnsi"/>
        <w:noProof/>
        <w:sz w:val="22"/>
        <w:szCs w:val="22"/>
        <w:lang w:val="en-US"/>
      </w:rPr>
      <w:fldChar w:fldCharType="begin"/>
    </w:r>
    <w:r w:rsidR="00531B25">
      <w:rPr>
        <w:rFonts w:asciiTheme="minorHAnsi" w:hAnsiTheme="minorHAnsi"/>
        <w:noProof/>
        <w:sz w:val="22"/>
        <w:szCs w:val="22"/>
        <w:lang w:val="en-US"/>
      </w:rPr>
      <w:instrText xml:space="preserve"> </w:instrText>
    </w:r>
    <w:r w:rsidR="00531B25">
      <w:rPr>
        <w:rFonts w:asciiTheme="minorHAnsi" w:hAnsiTheme="minorHAnsi"/>
        <w:noProof/>
        <w:sz w:val="22"/>
        <w:szCs w:val="22"/>
        <w:lang w:val="en-US"/>
      </w:rPr>
      <w:instrText>INCLUDEPICTURE  "C:\\program files (x86)\\compello\\huisstijl\\templates\\logo\\</w:instrText>
    </w:r>
    <w:r w:rsidR="00531B25">
      <w:rPr>
        <w:rFonts w:asciiTheme="minorHAnsi" w:hAnsiTheme="minorHAnsi"/>
        <w:noProof/>
        <w:sz w:val="22"/>
        <w:szCs w:val="22"/>
        <w:lang w:val="en-US"/>
      </w:rPr>
      <w:instrText>VR2014.png" \* MERGEFORMATINET</w:instrText>
    </w:r>
    <w:r w:rsidR="00531B25">
      <w:rPr>
        <w:rFonts w:asciiTheme="minorHAnsi" w:hAnsiTheme="minorHAnsi"/>
        <w:noProof/>
        <w:sz w:val="22"/>
        <w:szCs w:val="22"/>
        <w:lang w:val="en-US"/>
      </w:rPr>
      <w:instrText xml:space="preserve"> </w:instrText>
    </w:r>
    <w:r w:rsidR="00531B25">
      <w:rPr>
        <w:rFonts w:asciiTheme="minorHAnsi" w:hAnsiTheme="minorHAnsi"/>
        <w:noProof/>
        <w:sz w:val="22"/>
        <w:szCs w:val="22"/>
        <w:lang w:val="en-US"/>
      </w:rPr>
      <w:fldChar w:fldCharType="separate"/>
    </w:r>
    <w:r w:rsidR="00531B25">
      <w:rPr>
        <w:rFonts w:asciiTheme="minorHAnsi" w:hAnsiTheme="minorHAnsi"/>
        <w:noProof/>
        <w:sz w:val="22"/>
        <w:szCs w:val="22"/>
        <w:lang w:val="en-US"/>
      </w:rPr>
      <w:pict>
        <v:shape id="_x0000_i1026" type="#_x0000_t75" style="width:107.25pt;height:65.25pt">
          <v:imagedata r:id="rId1" r:href="rId3"/>
        </v:shape>
      </w:pict>
    </w:r>
    <w:r w:rsidR="00531B25">
      <w:rPr>
        <w:rFonts w:asciiTheme="minorHAnsi" w:hAnsiTheme="minorHAnsi"/>
        <w:noProof/>
        <w:sz w:val="22"/>
        <w:szCs w:val="22"/>
        <w:lang w:val="en-US"/>
      </w:rPr>
      <w:fldChar w:fldCharType="end"/>
    </w:r>
    <w:r w:rsidRPr="00524EAF">
      <w:rPr>
        <w:rFonts w:asciiTheme="minorHAnsi" w:hAnsiTheme="minorHAnsi"/>
        <w:sz w:val="22"/>
        <w:szCs w:val="22"/>
        <w:lang w:val="en-US"/>
      </w:rPr>
      <w:fldChar w:fldCharType="end"/>
    </w:r>
    <w:r w:rsidRPr="00AE1B7E">
      <w:rPr>
        <w:rFonts w:asciiTheme="minorHAnsi" w:hAnsiTheme="minorHAnsi"/>
        <w:sz w:val="22"/>
        <w:szCs w:val="22"/>
        <w:lang w:val="en-US"/>
      </w:rPr>
      <w:instrText xml:space="preserve"> </w:instrText>
    </w:r>
    <w:r w:rsidRPr="00524EAF">
      <w:rPr>
        <w:rFonts w:asciiTheme="minorHAnsi" w:hAnsiTheme="minorHAnsi"/>
        <w:sz w:val="22"/>
        <w:szCs w:val="22"/>
      </w:rPr>
      <w:fldChar w:fldCharType="separate"/>
    </w:r>
    <w:r w:rsidR="00531B25">
      <w:rPr>
        <w:rFonts w:asciiTheme="minorHAnsi" w:hAnsiTheme="minorHAnsi"/>
        <w:noProof/>
        <w:sz w:val="22"/>
        <w:szCs w:val="22"/>
        <w:lang w:val="en-US"/>
      </w:rPr>
      <w:fldChar w:fldCharType="begin"/>
    </w:r>
    <w:r w:rsidR="00531B25">
      <w:rPr>
        <w:rFonts w:asciiTheme="minorHAnsi" w:hAnsiTheme="minorHAnsi"/>
        <w:noProof/>
        <w:sz w:val="22"/>
        <w:szCs w:val="22"/>
        <w:lang w:val="en-US"/>
      </w:rPr>
      <w:instrText xml:space="preserve"> </w:instrText>
    </w:r>
    <w:r w:rsidR="00531B25">
      <w:rPr>
        <w:rFonts w:asciiTheme="minorHAnsi" w:hAnsiTheme="minorHAnsi"/>
        <w:noProof/>
        <w:sz w:val="22"/>
        <w:szCs w:val="22"/>
        <w:lang w:val="en-US"/>
      </w:rPr>
      <w:instrText>INCLUDEPICTURE  "C:\\program files (x86)\\compello\\huisstijl\\templates\\logo\\VR2014.png" \* MERGEFORMATINET</w:instrText>
    </w:r>
    <w:r w:rsidR="00531B25">
      <w:rPr>
        <w:rFonts w:asciiTheme="minorHAnsi" w:hAnsiTheme="minorHAnsi"/>
        <w:noProof/>
        <w:sz w:val="22"/>
        <w:szCs w:val="22"/>
        <w:lang w:val="en-US"/>
      </w:rPr>
      <w:instrText xml:space="preserve"> </w:instrText>
    </w:r>
    <w:r w:rsidR="00531B25">
      <w:rPr>
        <w:rFonts w:asciiTheme="minorHAnsi" w:hAnsiTheme="minorHAnsi"/>
        <w:noProof/>
        <w:sz w:val="22"/>
        <w:szCs w:val="22"/>
        <w:lang w:val="en-US"/>
      </w:rPr>
      <w:fldChar w:fldCharType="separate"/>
    </w:r>
    <w:r w:rsidR="00531B25">
      <w:rPr>
        <w:rFonts w:asciiTheme="minorHAnsi" w:hAnsiTheme="minorHAnsi"/>
        <w:noProof/>
        <w:sz w:val="22"/>
        <w:szCs w:val="22"/>
        <w:lang w:val="en-US"/>
      </w:rPr>
      <w:pict>
        <v:shape id="_x0000_i1027" type="#_x0000_t75" style="width:107.25pt;height:65.25pt">
          <v:imagedata r:id="rId1" r:href="rId4"/>
        </v:shape>
      </w:pict>
    </w:r>
    <w:r w:rsidR="00531B25">
      <w:rPr>
        <w:rFonts w:asciiTheme="minorHAnsi" w:hAnsiTheme="minorHAnsi"/>
        <w:noProof/>
        <w:sz w:val="22"/>
        <w:szCs w:val="22"/>
        <w:lang w:val="en-US"/>
      </w:rPr>
      <w:fldChar w:fldCharType="end"/>
    </w:r>
    <w:r w:rsidRPr="00524EAF">
      <w:rPr>
        <w:rFonts w:asciiTheme="minorHAnsi" w:hAnsiTheme="minorHAnsi"/>
        <w:sz w:val="22"/>
        <w:szCs w:val="22"/>
      </w:rPr>
      <w:fldChar w:fldCharType="end"/>
    </w:r>
  </w:p>
  <w:p w:rsidR="00F61324" w:rsidRPr="00524EAF" w:rsidRDefault="00F61324" w:rsidP="00F96152">
    <w:pPr>
      <w:pStyle w:val="Koptekst"/>
      <w:rPr>
        <w:rFonts w:asciiTheme="minorHAnsi" w:hAnsiTheme="minorHAnsi"/>
        <w:sz w:val="22"/>
        <w:szCs w:val="22"/>
        <w:lang w:val="en-US"/>
      </w:rPr>
    </w:pPr>
  </w:p>
  <w:p w:rsidR="00BF529D" w:rsidRPr="00524EAF" w:rsidRDefault="004E495D" w:rsidP="00BF529D">
    <w:pPr>
      <w:framePr w:w="3742" w:h="1191" w:hRule="exact" w:wrap="around" w:vAnchor="page" w:hAnchor="page" w:x="738" w:y="738" w:anchorLock="1"/>
      <w:rPr>
        <w:rFonts w:asciiTheme="minorHAnsi" w:hAnsiTheme="minorHAnsi"/>
        <w:sz w:val="22"/>
        <w:szCs w:val="22"/>
      </w:rPr>
    </w:pPr>
    <w:r w:rsidRPr="00524EAF">
      <w:rPr>
        <w:rFonts w:asciiTheme="minorHAnsi" w:hAnsiTheme="minorHAnsi"/>
        <w:sz w:val="22"/>
        <w:szCs w:val="22"/>
      </w:rPr>
      <w:fldChar w:fldCharType="begin"/>
    </w:r>
    <w:r w:rsidRPr="00AE1B7E">
      <w:rPr>
        <w:rFonts w:asciiTheme="minorHAnsi" w:hAnsiTheme="minorHAnsi"/>
        <w:sz w:val="22"/>
        <w:szCs w:val="22"/>
        <w:lang w:val="en-US"/>
      </w:rPr>
      <w:instrText xml:space="preserve"> IF </w:instrText>
    </w:r>
    <w:r w:rsidRPr="00524EAF">
      <w:rPr>
        <w:rFonts w:asciiTheme="minorHAnsi" w:hAnsiTheme="minorHAnsi"/>
        <w:sz w:val="22"/>
        <w:szCs w:val="22"/>
      </w:rPr>
      <w:fldChar w:fldCharType="begin"/>
    </w:r>
    <w:r w:rsidRPr="00AE1B7E">
      <w:rPr>
        <w:rFonts w:asciiTheme="minorHAnsi" w:hAnsiTheme="minorHAnsi"/>
        <w:sz w:val="22"/>
        <w:szCs w:val="22"/>
        <w:lang w:val="en-US"/>
      </w:rPr>
      <w:instrText xml:space="preserve"> DOCVARIABLE  Voorbedrukt </w:instrText>
    </w:r>
    <w:r w:rsidRPr="00524EAF">
      <w:rPr>
        <w:rFonts w:asciiTheme="minorHAnsi" w:hAnsiTheme="minorHAnsi"/>
        <w:sz w:val="22"/>
        <w:szCs w:val="22"/>
      </w:rPr>
      <w:fldChar w:fldCharType="separate"/>
    </w:r>
    <w:r w:rsidR="005337F3">
      <w:rPr>
        <w:rFonts w:asciiTheme="minorHAnsi" w:hAnsiTheme="minorHAnsi"/>
        <w:sz w:val="22"/>
        <w:szCs w:val="22"/>
        <w:lang w:val="en-US"/>
      </w:rPr>
      <w:instrText>False</w:instrText>
    </w:r>
    <w:r w:rsidRPr="00524EAF">
      <w:rPr>
        <w:rFonts w:asciiTheme="minorHAnsi" w:hAnsiTheme="minorHAnsi"/>
        <w:sz w:val="22"/>
        <w:szCs w:val="22"/>
      </w:rPr>
      <w:fldChar w:fldCharType="end"/>
    </w:r>
    <w:r w:rsidRPr="00AE1B7E">
      <w:rPr>
        <w:rFonts w:asciiTheme="minorHAnsi" w:hAnsiTheme="minorHAnsi"/>
        <w:sz w:val="22"/>
        <w:szCs w:val="22"/>
        <w:lang w:val="en-US"/>
      </w:rPr>
      <w:instrText xml:space="preserve"> = False </w:instrText>
    </w:r>
    <w:r w:rsidRPr="00524EAF">
      <w:rPr>
        <w:rFonts w:asciiTheme="minorHAnsi" w:hAnsiTheme="minorHAnsi"/>
        <w:sz w:val="22"/>
        <w:szCs w:val="22"/>
        <w:lang w:val="en-US"/>
      </w:rPr>
      <w:fldChar w:fldCharType="begin"/>
    </w:r>
    <w:r w:rsidRPr="00524EAF">
      <w:rPr>
        <w:rFonts w:asciiTheme="minorHAnsi" w:hAnsiTheme="minorHAnsi"/>
        <w:sz w:val="22"/>
        <w:szCs w:val="22"/>
        <w:lang w:val="en-US"/>
      </w:rPr>
      <w:instrText xml:space="preserve"> IF </w:instrText>
    </w:r>
    <w:r w:rsidRPr="00524EAF">
      <w:rPr>
        <w:rFonts w:asciiTheme="minorHAnsi" w:hAnsiTheme="minorHAnsi"/>
        <w:sz w:val="22"/>
        <w:szCs w:val="22"/>
        <w:lang w:val="en-US"/>
      </w:rPr>
      <w:fldChar w:fldCharType="begin"/>
    </w:r>
    <w:r w:rsidRPr="00524EAF">
      <w:rPr>
        <w:rFonts w:asciiTheme="minorHAnsi" w:hAnsiTheme="minorHAnsi"/>
        <w:sz w:val="22"/>
        <w:szCs w:val="22"/>
        <w:lang w:val="en-US"/>
      </w:rPr>
      <w:instrText xml:space="preserve"> DOCVARIABLE AddBW </w:instrText>
    </w:r>
    <w:r w:rsidRPr="00524EAF">
      <w:rPr>
        <w:rFonts w:asciiTheme="minorHAnsi" w:hAnsiTheme="minorHAnsi"/>
        <w:sz w:val="22"/>
        <w:szCs w:val="22"/>
        <w:lang w:val="en-US"/>
      </w:rPr>
      <w:fldChar w:fldCharType="separate"/>
    </w:r>
    <w:r w:rsidR="005337F3">
      <w:rPr>
        <w:rFonts w:asciiTheme="minorHAnsi" w:hAnsiTheme="minorHAnsi"/>
        <w:sz w:val="22"/>
        <w:szCs w:val="22"/>
        <w:lang w:val="en-US"/>
      </w:rPr>
      <w:instrText>False</w:instrText>
    </w:r>
    <w:r w:rsidRPr="00524EAF">
      <w:rPr>
        <w:rFonts w:asciiTheme="minorHAnsi" w:hAnsiTheme="minorHAnsi"/>
        <w:sz w:val="22"/>
        <w:szCs w:val="22"/>
        <w:lang w:val="en-US"/>
      </w:rPr>
      <w:fldChar w:fldCharType="end"/>
    </w:r>
    <w:r w:rsidRPr="00524EAF">
      <w:rPr>
        <w:rFonts w:asciiTheme="minorHAnsi" w:hAnsiTheme="minorHAnsi"/>
        <w:sz w:val="22"/>
        <w:szCs w:val="22"/>
        <w:lang w:val="en-US"/>
      </w:rPr>
      <w:instrText xml:space="preserve"> = False " " </w:instrText>
    </w:r>
    <w:r w:rsidRPr="00524EAF">
      <w:rPr>
        <w:rFonts w:asciiTheme="minorHAnsi" w:hAnsiTheme="minorHAnsi"/>
        <w:sz w:val="22"/>
        <w:szCs w:val="22"/>
      </w:rPr>
      <w:fldChar w:fldCharType="begin"/>
    </w:r>
    <w:r w:rsidRPr="00524EAF">
      <w:rPr>
        <w:rFonts w:asciiTheme="minorHAnsi" w:hAnsiTheme="minorHAnsi"/>
        <w:sz w:val="22"/>
        <w:szCs w:val="22"/>
        <w:lang w:val="en-US"/>
      </w:rPr>
      <w:instrText xml:space="preserve"> INCLUDEPICTURE "</w:instrText>
    </w:r>
    <w:r w:rsidRPr="00524EAF">
      <w:rPr>
        <w:rFonts w:asciiTheme="minorHAnsi" w:hAnsiTheme="minorHAnsi"/>
        <w:sz w:val="22"/>
        <w:szCs w:val="22"/>
        <w:lang w:val="en-US"/>
      </w:rPr>
      <w:fldChar w:fldCharType="begin"/>
    </w:r>
    <w:r w:rsidRPr="00524EAF">
      <w:rPr>
        <w:rFonts w:asciiTheme="minorHAnsi" w:hAnsiTheme="minorHAnsi"/>
        <w:sz w:val="22"/>
        <w:szCs w:val="22"/>
        <w:lang w:val="en-US"/>
      </w:rPr>
      <w:instrText xml:space="preserve"> DOCVARIABLE linkBW </w:instrText>
    </w:r>
    <w:r w:rsidRPr="00524EAF">
      <w:rPr>
        <w:rFonts w:asciiTheme="minorHAnsi" w:hAnsiTheme="minorHAnsi"/>
        <w:sz w:val="22"/>
        <w:szCs w:val="22"/>
        <w:lang w:val="en-US"/>
      </w:rPr>
      <w:fldChar w:fldCharType="separate"/>
    </w:r>
    <w:r w:rsidR="005337F3">
      <w:rPr>
        <w:rFonts w:asciiTheme="minorHAnsi" w:hAnsiTheme="minorHAnsi"/>
        <w:sz w:val="22"/>
        <w:szCs w:val="22"/>
        <w:lang w:val="en-US"/>
      </w:rPr>
      <w:instrText xml:space="preserve"> </w:instrText>
    </w:r>
    <w:r w:rsidRPr="00524EAF">
      <w:rPr>
        <w:rFonts w:asciiTheme="minorHAnsi" w:hAnsiTheme="minorHAnsi"/>
        <w:sz w:val="22"/>
        <w:szCs w:val="22"/>
        <w:lang w:val="en-US"/>
      </w:rPr>
      <w:fldChar w:fldCharType="end"/>
    </w:r>
    <w:r w:rsidRPr="00524EAF">
      <w:rPr>
        <w:rFonts w:asciiTheme="minorHAnsi" w:hAnsiTheme="minorHAnsi"/>
        <w:sz w:val="22"/>
        <w:szCs w:val="22"/>
        <w:lang w:val="en-US"/>
      </w:rPr>
      <w:instrText xml:space="preserve">" </w:instrText>
    </w:r>
    <w:r w:rsidRPr="00524EAF">
      <w:rPr>
        <w:rFonts w:asciiTheme="minorHAnsi" w:hAnsiTheme="minorHAnsi"/>
        <w:sz w:val="22"/>
        <w:szCs w:val="22"/>
      </w:rPr>
      <w:fldChar w:fldCharType="separate"/>
    </w:r>
    <w:r w:rsidRPr="00524EAF">
      <w:rPr>
        <w:rFonts w:asciiTheme="minorHAnsi" w:hAnsiTheme="minorHAnsi"/>
        <w:sz w:val="22"/>
        <w:szCs w:val="22"/>
      </w:rPr>
      <w:fldChar w:fldCharType="begin"/>
    </w:r>
    <w:r w:rsidRPr="00524EAF">
      <w:rPr>
        <w:rFonts w:asciiTheme="minorHAnsi" w:hAnsiTheme="minorHAnsi"/>
        <w:sz w:val="22"/>
        <w:szCs w:val="22"/>
        <w:lang w:val="en-US"/>
      </w:rPr>
      <w:instrText xml:space="preserve"> INCLUDEPICTURE  \d "" \* MERGEFORMATINET </w:instrText>
    </w:r>
    <w:r w:rsidRPr="00524EAF">
      <w:rPr>
        <w:rFonts w:asciiTheme="minorHAnsi" w:hAnsiTheme="minorHAnsi"/>
        <w:sz w:val="22"/>
        <w:szCs w:val="22"/>
      </w:rPr>
      <w:fldChar w:fldCharType="separate"/>
    </w:r>
    <w:r w:rsidRPr="00524EAF">
      <w:rPr>
        <w:rFonts w:asciiTheme="minorHAnsi" w:hAnsiTheme="minorHAnsi"/>
        <w:b/>
        <w:bCs/>
        <w:sz w:val="22"/>
        <w:szCs w:val="22"/>
        <w:lang w:val="en-US"/>
      </w:rPr>
      <w:instrText>Error! Filename not specified.</w:instrText>
    </w:r>
    <w:r w:rsidRPr="00524EAF">
      <w:rPr>
        <w:rFonts w:asciiTheme="minorHAnsi" w:hAnsiTheme="minorHAnsi"/>
        <w:sz w:val="22"/>
        <w:szCs w:val="22"/>
      </w:rPr>
      <w:fldChar w:fldCharType="end"/>
    </w:r>
    <w:r w:rsidRPr="00524EAF">
      <w:rPr>
        <w:rFonts w:asciiTheme="minorHAnsi" w:hAnsiTheme="minorHAnsi"/>
        <w:sz w:val="22"/>
        <w:szCs w:val="22"/>
      </w:rPr>
      <w:fldChar w:fldCharType="end"/>
    </w:r>
    <w:r w:rsidRPr="00524EAF">
      <w:rPr>
        <w:rFonts w:asciiTheme="minorHAnsi" w:hAnsiTheme="minorHAnsi"/>
        <w:sz w:val="22"/>
        <w:szCs w:val="22"/>
        <w:lang w:val="en-US"/>
      </w:rPr>
      <w:instrText xml:space="preserve"> </w:instrText>
    </w:r>
    <w:r w:rsidRPr="00524EAF">
      <w:rPr>
        <w:rFonts w:asciiTheme="minorHAnsi" w:hAnsiTheme="minorHAnsi"/>
        <w:sz w:val="22"/>
        <w:szCs w:val="22"/>
        <w:lang w:val="en-US"/>
      </w:rPr>
      <w:fldChar w:fldCharType="separate"/>
    </w:r>
    <w:r w:rsidR="00AA6A3E" w:rsidRPr="00524EAF">
      <w:rPr>
        <w:rFonts w:asciiTheme="minorHAnsi" w:hAnsiTheme="minorHAnsi"/>
        <w:noProof/>
        <w:sz w:val="22"/>
        <w:szCs w:val="22"/>
        <w:lang w:val="en-US"/>
      </w:rPr>
      <w:instrText xml:space="preserve"> </w:instrText>
    </w:r>
    <w:r w:rsidRPr="00524EAF">
      <w:rPr>
        <w:rFonts w:asciiTheme="minorHAnsi" w:hAnsiTheme="minorHAnsi"/>
        <w:sz w:val="22"/>
        <w:szCs w:val="22"/>
        <w:lang w:val="en-US"/>
      </w:rPr>
      <w:fldChar w:fldCharType="end"/>
    </w:r>
    <w:r w:rsidRPr="00AE1B7E">
      <w:rPr>
        <w:rFonts w:asciiTheme="minorHAnsi" w:hAnsiTheme="minorHAnsi"/>
        <w:sz w:val="22"/>
        <w:szCs w:val="22"/>
        <w:lang w:val="en-US"/>
      </w:rPr>
      <w:instrText xml:space="preserve"> </w:instrText>
    </w:r>
    <w:r w:rsidRPr="00524EAF">
      <w:rPr>
        <w:rFonts w:asciiTheme="minorHAnsi" w:hAnsiTheme="minorHAnsi"/>
        <w:sz w:val="22"/>
        <w:szCs w:val="22"/>
      </w:rPr>
      <w:fldChar w:fldCharType="separate"/>
    </w:r>
    <w:r w:rsidR="00AA6A3E" w:rsidRPr="00524EAF">
      <w:rPr>
        <w:rFonts w:asciiTheme="minorHAnsi" w:hAnsiTheme="minorHAnsi"/>
        <w:noProof/>
        <w:sz w:val="22"/>
        <w:szCs w:val="22"/>
        <w:lang w:val="en-US"/>
      </w:rPr>
      <w:t xml:space="preserve"> </w:t>
    </w:r>
    <w:r w:rsidRPr="00524EAF">
      <w:rPr>
        <w:rFonts w:asciiTheme="minorHAnsi" w:hAnsiTheme="minorHAnsi"/>
        <w:sz w:val="22"/>
        <w:szCs w:val="22"/>
      </w:rPr>
      <w:fldChar w:fldCharType="end"/>
    </w:r>
  </w:p>
  <w:p w:rsidR="00BF529D" w:rsidRPr="00524EAF" w:rsidRDefault="00BF529D" w:rsidP="00BF529D">
    <w:pPr>
      <w:framePr w:w="3742" w:h="1191" w:hRule="exact" w:wrap="around" w:vAnchor="page" w:hAnchor="page" w:x="738" w:y="738" w:anchorLock="1"/>
      <w:rPr>
        <w:rFonts w:asciiTheme="minorHAnsi" w:hAnsiTheme="minorHAnsi"/>
        <w:sz w:val="22"/>
        <w:szCs w:val="22"/>
      </w:rPr>
    </w:pPr>
  </w:p>
  <w:p w:rsidR="00BF529D" w:rsidRPr="00524EAF" w:rsidRDefault="00BF529D" w:rsidP="00BF529D">
    <w:pPr>
      <w:framePr w:w="3742" w:h="1191" w:hRule="exact" w:wrap="around" w:vAnchor="page" w:hAnchor="page" w:x="738" w:y="738" w:anchorLock="1"/>
      <w:rPr>
        <w:rFonts w:asciiTheme="minorHAnsi" w:hAnsiTheme="minorHAnsi"/>
        <w:sz w:val="22"/>
        <w:szCs w:val="22"/>
      </w:rPr>
    </w:pPr>
  </w:p>
  <w:p w:rsidR="00F61324" w:rsidRPr="00524EAF" w:rsidRDefault="00F61324" w:rsidP="00F96152">
    <w:pPr>
      <w:pStyle w:val="Koptekst"/>
      <w:rPr>
        <w:rFonts w:asciiTheme="minorHAnsi" w:hAnsiTheme="minorHAnsi"/>
        <w:sz w:val="22"/>
        <w:szCs w:val="22"/>
      </w:rPr>
    </w:pPr>
  </w:p>
  <w:p w:rsidR="00F61324" w:rsidRPr="00524EAF" w:rsidRDefault="00F61324" w:rsidP="00F96152">
    <w:pPr>
      <w:pStyle w:val="Koptekst"/>
      <w:rPr>
        <w:rFonts w:asciiTheme="minorHAnsi" w:hAnsiTheme="minorHAnsi"/>
        <w:sz w:val="22"/>
        <w:szCs w:val="22"/>
      </w:rPr>
    </w:pPr>
  </w:p>
  <w:p w:rsidR="00F61324" w:rsidRPr="00524EAF" w:rsidRDefault="00F61324" w:rsidP="00F96152">
    <w:pPr>
      <w:pStyle w:val="Koptekst"/>
      <w:rPr>
        <w:rFonts w:asciiTheme="minorHAnsi" w:hAnsiTheme="minorHAnsi"/>
        <w:sz w:val="22"/>
        <w:szCs w:val="22"/>
      </w:rPr>
    </w:pPr>
  </w:p>
  <w:p w:rsidR="00F61324" w:rsidRPr="00524EAF" w:rsidRDefault="00F61324" w:rsidP="00F96152">
    <w:pPr>
      <w:pStyle w:val="Koptekst"/>
      <w:rPr>
        <w:rFonts w:asciiTheme="minorHAnsi" w:hAnsiTheme="minorHAnsi"/>
        <w:sz w:val="22"/>
        <w:szCs w:val="22"/>
      </w:rPr>
    </w:pPr>
  </w:p>
  <w:p w:rsidR="00F61324" w:rsidRPr="00524EAF" w:rsidRDefault="00F61324" w:rsidP="00F96152">
    <w:pPr>
      <w:pStyle w:val="Koptekst"/>
      <w:rPr>
        <w:rFonts w:asciiTheme="minorHAnsi" w:hAnsiTheme="minorHAnsi"/>
        <w:sz w:val="22"/>
        <w:szCs w:val="22"/>
      </w:rPr>
    </w:pPr>
  </w:p>
  <w:tbl>
    <w:tblPr>
      <w:tblStyle w:val="Tabelraster"/>
      <w:tblpPr w:vertAnchor="page" w:horzAnchor="page" w:tblpY="2382"/>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5670"/>
    </w:tblGrid>
    <w:tr w:rsidR="003B0CF7" w:rsidRPr="00524EAF" w:rsidTr="000D1394">
      <w:trPr>
        <w:trHeight w:val="239"/>
      </w:trPr>
      <w:tc>
        <w:tcPr>
          <w:tcW w:w="1701" w:type="dxa"/>
          <w:vAlign w:val="center"/>
        </w:tcPr>
        <w:p w:rsidR="003B0CF7" w:rsidRPr="00524EAF" w:rsidRDefault="003B0CF7" w:rsidP="000D1394">
          <w:pPr>
            <w:jc w:val="right"/>
            <w:rPr>
              <w:rFonts w:asciiTheme="minorHAnsi" w:hAnsiTheme="minorHAnsi"/>
              <w:noProof/>
              <w:sz w:val="22"/>
              <w:szCs w:val="22"/>
            </w:rPr>
          </w:pPr>
        </w:p>
      </w:tc>
      <w:tc>
        <w:tcPr>
          <w:tcW w:w="5670" w:type="dxa"/>
          <w:vAlign w:val="center"/>
        </w:tcPr>
        <w:p w:rsidR="003B0CF7" w:rsidRPr="00524EAF" w:rsidRDefault="003B0CF7" w:rsidP="006F09CB">
          <w:pPr>
            <w:rPr>
              <w:rFonts w:asciiTheme="minorHAnsi" w:hAnsiTheme="minorHAnsi"/>
              <w:noProof/>
              <w:sz w:val="22"/>
              <w:szCs w:val="22"/>
              <w:lang w:val="en-US"/>
            </w:rPr>
          </w:pPr>
        </w:p>
      </w:tc>
    </w:tr>
    <w:tr w:rsidR="003B0CF7" w:rsidRPr="00524EAF" w:rsidTr="000D1394">
      <w:trPr>
        <w:trHeight w:val="239"/>
      </w:trPr>
      <w:tc>
        <w:tcPr>
          <w:tcW w:w="1701" w:type="dxa"/>
          <w:vAlign w:val="center"/>
        </w:tcPr>
        <w:p w:rsidR="003B0CF7" w:rsidRPr="00524EAF" w:rsidRDefault="003B0CF7" w:rsidP="000D1394">
          <w:pPr>
            <w:jc w:val="right"/>
            <w:rPr>
              <w:rFonts w:asciiTheme="minorHAnsi" w:hAnsiTheme="minorHAnsi"/>
              <w:noProof/>
              <w:sz w:val="22"/>
              <w:szCs w:val="22"/>
            </w:rPr>
          </w:pPr>
        </w:p>
      </w:tc>
      <w:tc>
        <w:tcPr>
          <w:tcW w:w="5670" w:type="dxa"/>
          <w:vAlign w:val="center"/>
        </w:tcPr>
        <w:p w:rsidR="003B0CF7" w:rsidRPr="00524EAF" w:rsidRDefault="003B0CF7" w:rsidP="000D1394">
          <w:pPr>
            <w:rPr>
              <w:rFonts w:asciiTheme="minorHAnsi" w:hAnsiTheme="minorHAnsi"/>
              <w:noProof/>
              <w:sz w:val="22"/>
              <w:szCs w:val="22"/>
              <w:lang w:val="en-US"/>
            </w:rPr>
          </w:pPr>
        </w:p>
      </w:tc>
    </w:tr>
  </w:tbl>
  <w:p w:rsidR="00F61324" w:rsidRPr="00524EAF" w:rsidRDefault="00F61324" w:rsidP="00F96152">
    <w:pPr>
      <w:pStyle w:val="Koptekst"/>
      <w:rPr>
        <w:rFonts w:asciiTheme="minorHAnsi" w:hAnsiTheme="minorHAnsi"/>
        <w:sz w:val="22"/>
        <w:szCs w:val="22"/>
      </w:rPr>
    </w:pPr>
  </w:p>
  <w:p w:rsidR="000D1394" w:rsidRPr="00524EAF" w:rsidRDefault="000D1394" w:rsidP="00F96152">
    <w:pPr>
      <w:pStyle w:val="Koptekst"/>
      <w:rPr>
        <w:rFonts w:asciiTheme="minorHAnsi" w:hAnsiTheme="minorHAnsi"/>
        <w:sz w:val="22"/>
        <w:szCs w:val="22"/>
      </w:rPr>
    </w:pPr>
  </w:p>
  <w:p w:rsidR="000D1394" w:rsidRPr="00524EAF" w:rsidRDefault="000D1394" w:rsidP="00F96152">
    <w:pPr>
      <w:pStyle w:val="Koptekst"/>
      <w:rPr>
        <w:rFonts w:asciiTheme="minorHAnsi" w:hAnsiTheme="minorHAnsi"/>
        <w:sz w:val="22"/>
        <w:szCs w:val="22"/>
      </w:rPr>
    </w:pPr>
  </w:p>
  <w:p w:rsidR="00F61324" w:rsidRPr="00524EAF" w:rsidRDefault="00F61324" w:rsidP="00F96152">
    <w:pPr>
      <w:pStyle w:val="Koptekst"/>
      <w:rPr>
        <w:rFonts w:asciiTheme="minorHAnsi" w:hAnsiTheme="minorHAnsi"/>
        <w:sz w:val="22"/>
        <w:szCs w:val="22"/>
      </w:rPr>
    </w:pPr>
  </w:p>
  <w:p w:rsidR="00F61324" w:rsidRPr="00524EAF" w:rsidRDefault="00F61324" w:rsidP="00F96152">
    <w:pPr>
      <w:pStyle w:val="Koptekst"/>
      <w:rPr>
        <w:rFonts w:asciiTheme="minorHAnsi" w:hAnsiTheme="minorHAnsi"/>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A3E" w:rsidRDefault="00AA6A3E" w:rsidP="00AA6A3E">
    <w:pPr>
      <w:jc w:val="center"/>
      <w:rPr>
        <w:rFonts w:ascii="Calibri" w:hAnsi="Calibri"/>
      </w:rPr>
    </w:pPr>
    <w:r>
      <w:rPr>
        <w:rFonts w:ascii="Calibri" w:hAnsi="Calibri"/>
        <w:noProof/>
        <w:lang w:eastAsia="nl-NL"/>
      </w:rPr>
      <w:drawing>
        <wp:inline distT="0" distB="0" distL="0" distR="0" wp14:anchorId="295AFB65" wp14:editId="226B277D">
          <wp:extent cx="1328468" cy="658064"/>
          <wp:effectExtent l="0" t="0" r="5080" b="889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D IJsselland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9369" cy="658510"/>
                  </a:xfrm>
                  <a:prstGeom prst="rect">
                    <a:avLst/>
                  </a:prstGeom>
                </pic:spPr>
              </pic:pic>
            </a:graphicData>
          </a:graphic>
        </wp:inline>
      </w:drawing>
    </w:r>
    <w:r>
      <w:rPr>
        <w:rFonts w:ascii="Calibri" w:hAnsi="Calibri"/>
      </w:rPr>
      <w:tab/>
    </w:r>
    <w:r>
      <w:rPr>
        <w:rFonts w:ascii="Calibri" w:hAnsi="Calibri"/>
        <w:noProof/>
        <w:lang w:eastAsia="nl-NL"/>
      </w:rPr>
      <w:drawing>
        <wp:inline distT="0" distB="0" distL="0" distR="0" wp14:anchorId="03D69911" wp14:editId="5ABACC8F">
          <wp:extent cx="1319841" cy="383354"/>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CDO_DEF.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21512" cy="383839"/>
                  </a:xfrm>
                  <a:prstGeom prst="rect">
                    <a:avLst/>
                  </a:prstGeom>
                </pic:spPr>
              </pic:pic>
            </a:graphicData>
          </a:graphic>
        </wp:inline>
      </w:drawing>
    </w:r>
    <w:r>
      <w:rPr>
        <w:rFonts w:ascii="Calibri" w:hAnsi="Calibri"/>
      </w:rPr>
      <w:tab/>
    </w:r>
    <w:r>
      <w:rPr>
        <w:rFonts w:ascii="Calibri" w:hAnsi="Calibri"/>
        <w:noProof/>
        <w:lang w:eastAsia="nl-NL"/>
      </w:rPr>
      <w:drawing>
        <wp:inline distT="0" distB="0" distL="0" distR="0" wp14:anchorId="4B466A4E" wp14:editId="676922CD">
          <wp:extent cx="1370415" cy="658800"/>
          <wp:effectExtent l="0" t="0" r="1270" b="825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RIE_LOGO_CMYK.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70415" cy="658800"/>
                  </a:xfrm>
                  <a:prstGeom prst="rect">
                    <a:avLst/>
                  </a:prstGeom>
                </pic:spPr>
              </pic:pic>
            </a:graphicData>
          </a:graphic>
        </wp:inline>
      </w:drawing>
    </w:r>
    <w:r>
      <w:rPr>
        <w:rFonts w:ascii="Calibri" w:hAnsi="Calibri"/>
      </w:rPr>
      <w:tab/>
    </w:r>
    <w:r>
      <w:rPr>
        <w:rFonts w:ascii="Calibri" w:hAnsi="Calibri"/>
        <w:noProof/>
        <w:lang w:eastAsia="nl-NL"/>
      </w:rPr>
      <w:drawing>
        <wp:inline distT="0" distB="0" distL="0" distR="0" wp14:anchorId="476904F7" wp14:editId="22F04030">
          <wp:extent cx="1081321" cy="658800"/>
          <wp:effectExtent l="0" t="0" r="5080" b="825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R_nieuw_HR.jpg"/>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081321" cy="658800"/>
                  </a:xfrm>
                  <a:prstGeom prst="rect">
                    <a:avLst/>
                  </a:prstGeom>
                  <a:ln>
                    <a:noFill/>
                  </a:ln>
                  <a:extLst>
                    <a:ext uri="{53640926-AAD7-44D8-BBD7-CCE9431645EC}">
                      <a14:shadowObscured xmlns:a14="http://schemas.microsoft.com/office/drawing/2010/main"/>
                    </a:ext>
                  </a:extLst>
                </pic:spPr>
              </pic:pic>
            </a:graphicData>
          </a:graphic>
        </wp:inline>
      </w:drawing>
    </w:r>
  </w:p>
  <w:p w:rsidR="00F61324" w:rsidRPr="00524EAF" w:rsidRDefault="00F61324">
    <w:pPr>
      <w:pStyle w:val="Koptekst"/>
      <w:rPr>
        <w:rFonts w:asciiTheme="minorHAnsi" w:hAnsiTheme="minorHAnsi"/>
        <w:sz w:val="22"/>
        <w:szCs w:val="2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5AAE5F0"/>
    <w:lvl w:ilvl="0">
      <w:start w:val="1"/>
      <w:numFmt w:val="decimal"/>
      <w:lvlText w:val="%1."/>
      <w:lvlJc w:val="left"/>
      <w:pPr>
        <w:tabs>
          <w:tab w:val="num" w:pos="1492"/>
        </w:tabs>
        <w:ind w:left="1492" w:hanging="360"/>
      </w:pPr>
    </w:lvl>
  </w:abstractNum>
  <w:abstractNum w:abstractNumId="1">
    <w:nsid w:val="FFFFFF7D"/>
    <w:multiLevelType w:val="singleLevel"/>
    <w:tmpl w:val="8E16605C"/>
    <w:lvl w:ilvl="0">
      <w:start w:val="1"/>
      <w:numFmt w:val="decimal"/>
      <w:lvlText w:val="%1."/>
      <w:lvlJc w:val="left"/>
      <w:pPr>
        <w:tabs>
          <w:tab w:val="num" w:pos="1209"/>
        </w:tabs>
        <w:ind w:left="1209" w:hanging="360"/>
      </w:pPr>
    </w:lvl>
  </w:abstractNum>
  <w:abstractNum w:abstractNumId="2">
    <w:nsid w:val="FFFFFF7E"/>
    <w:multiLevelType w:val="singleLevel"/>
    <w:tmpl w:val="E28A6232"/>
    <w:lvl w:ilvl="0">
      <w:start w:val="1"/>
      <w:numFmt w:val="decimal"/>
      <w:lvlText w:val="%1."/>
      <w:lvlJc w:val="left"/>
      <w:pPr>
        <w:tabs>
          <w:tab w:val="num" w:pos="926"/>
        </w:tabs>
        <w:ind w:left="926" w:hanging="360"/>
      </w:pPr>
    </w:lvl>
  </w:abstractNum>
  <w:abstractNum w:abstractNumId="3">
    <w:nsid w:val="FFFFFF7F"/>
    <w:multiLevelType w:val="singleLevel"/>
    <w:tmpl w:val="3BB29566"/>
    <w:lvl w:ilvl="0">
      <w:start w:val="1"/>
      <w:numFmt w:val="decimal"/>
      <w:lvlText w:val="%1."/>
      <w:lvlJc w:val="left"/>
      <w:pPr>
        <w:tabs>
          <w:tab w:val="num" w:pos="643"/>
        </w:tabs>
        <w:ind w:left="643" w:hanging="360"/>
      </w:pPr>
    </w:lvl>
  </w:abstractNum>
  <w:abstractNum w:abstractNumId="4">
    <w:nsid w:val="FFFFFF80"/>
    <w:multiLevelType w:val="singleLevel"/>
    <w:tmpl w:val="E124B8C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050137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E8F09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A2AC35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1A3ABA"/>
    <w:lvl w:ilvl="0">
      <w:start w:val="1"/>
      <w:numFmt w:val="decimal"/>
      <w:lvlText w:val="%1."/>
      <w:lvlJc w:val="left"/>
      <w:pPr>
        <w:tabs>
          <w:tab w:val="num" w:pos="360"/>
        </w:tabs>
        <w:ind w:left="360" w:hanging="360"/>
      </w:pPr>
    </w:lvl>
  </w:abstractNum>
  <w:abstractNum w:abstractNumId="9">
    <w:nsid w:val="FFFFFF89"/>
    <w:multiLevelType w:val="singleLevel"/>
    <w:tmpl w:val="A54856A4"/>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2616A112"/>
    <w:lvl w:ilvl="0">
      <w:start w:val="1"/>
      <w:numFmt w:val="decimal"/>
      <w:pStyle w:val="Kop1"/>
      <w:lvlText w:val="%1"/>
      <w:lvlJc w:val="left"/>
      <w:pPr>
        <w:ind w:left="432" w:hanging="432"/>
      </w:pPr>
      <w:rPr>
        <w:rFonts w:ascii="Bliss 2 Regular" w:hAnsi="Bliss 2 Regular" w:hint="default"/>
        <w:b/>
        <w:i w:val="0"/>
        <w:sz w:val="28"/>
      </w:rPr>
    </w:lvl>
    <w:lvl w:ilvl="1">
      <w:start w:val="1"/>
      <w:numFmt w:val="decimal"/>
      <w:pStyle w:val="Kop2"/>
      <w:lvlText w:val="%1.%2"/>
      <w:lvlJc w:val="left"/>
      <w:pPr>
        <w:ind w:left="576" w:hanging="576"/>
      </w:pPr>
      <w:rPr>
        <w:rFonts w:ascii="Bliss 2 Regular" w:hAnsi="Bliss 2 Regular" w:hint="default"/>
        <w:b w:val="0"/>
        <w:i w:val="0"/>
        <w:color w:val="auto"/>
        <w:sz w:val="22"/>
      </w:rPr>
    </w:lvl>
    <w:lvl w:ilvl="2">
      <w:start w:val="1"/>
      <w:numFmt w:val="decimal"/>
      <w:pStyle w:val="Kop3"/>
      <w:lvlText w:val="%1.%2.%3"/>
      <w:lvlJc w:val="left"/>
      <w:pPr>
        <w:ind w:left="720" w:hanging="720"/>
      </w:pPr>
      <w:rPr>
        <w:rFonts w:ascii="Arial" w:hAnsi="Arial" w:cs="Arial" w:hint="default"/>
        <w:b w:val="0"/>
        <w:i w:val="0"/>
        <w:color w:val="auto"/>
        <w:sz w:val="20"/>
      </w:rPr>
    </w:lvl>
    <w:lvl w:ilvl="3">
      <w:start w:val="1"/>
      <w:numFmt w:val="decimal"/>
      <w:pStyle w:val="Kop4"/>
      <w:lvlText w:val="%1.%2.%3.%4"/>
      <w:lvlJc w:val="left"/>
      <w:pPr>
        <w:ind w:left="864" w:hanging="864"/>
      </w:pPr>
      <w:rPr>
        <w:rFonts w:ascii="Arial" w:hAnsi="Arial" w:cs="Arial" w:hint="default"/>
        <w:b w:val="0"/>
        <w:bCs w:val="0"/>
        <w:i w:val="0"/>
        <w:iCs w:val="0"/>
        <w:caps w:val="0"/>
        <w:smallCaps w:val="0"/>
        <w:strike w:val="0"/>
        <w:dstrike w:val="0"/>
        <w:noProof w:val="0"/>
        <w:snapToGrid w:val="0"/>
        <w:vanish w:val="0"/>
        <w:color w:val="auto"/>
        <w:spacing w:val="0"/>
        <w:w w:val="0"/>
        <w:kern w:val="0"/>
        <w:position w:val="0"/>
        <w:sz w:val="2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Kop5"/>
      <w:lvlText w:val="%1.%2.%3.%4.%5"/>
      <w:lvlJc w:val="left"/>
      <w:pPr>
        <w:ind w:left="1576" w:hanging="1008"/>
      </w:pPr>
      <w:rPr>
        <w:rFonts w:ascii="Arial" w:hAnsi="Arial" w:cs="Arial" w:hint="default"/>
        <w:b w:val="0"/>
        <w:i w:val="0"/>
        <w:color w:val="auto"/>
        <w:sz w:val="20"/>
      </w:rPr>
    </w:lvl>
    <w:lvl w:ilvl="5">
      <w:start w:val="1"/>
      <w:numFmt w:val="decimal"/>
      <w:pStyle w:val="Kop6"/>
      <w:lvlText w:val="%1.%2.%3.%4.%5.%6"/>
      <w:lvlJc w:val="left"/>
      <w:pPr>
        <w:ind w:left="1152" w:hanging="1152"/>
      </w:pPr>
      <w:rPr>
        <w:rFonts w:ascii="Arial" w:hAnsi="Arial" w:cs="Arial" w:hint="default"/>
        <w:b w:val="0"/>
        <w:i w:val="0"/>
        <w:color w:val="auto"/>
        <w:sz w:val="20"/>
      </w:rPr>
    </w:lvl>
    <w:lvl w:ilvl="6">
      <w:start w:val="1"/>
      <w:numFmt w:val="decimal"/>
      <w:pStyle w:val="Kop7"/>
      <w:lvlText w:val="%1.%2.%3.%4.%5.%6.%7"/>
      <w:lvlJc w:val="left"/>
      <w:pPr>
        <w:ind w:left="1296" w:hanging="1296"/>
      </w:pPr>
      <w:rPr>
        <w:rFonts w:ascii="Arial" w:hAnsi="Arial" w:cs="Arial" w:hint="default"/>
        <w:b w:val="0"/>
        <w:i w:val="0"/>
        <w:color w:val="auto"/>
        <w:sz w:val="20"/>
      </w:rPr>
    </w:lvl>
    <w:lvl w:ilvl="7">
      <w:start w:val="1"/>
      <w:numFmt w:val="decimal"/>
      <w:pStyle w:val="Kop8"/>
      <w:lvlText w:val="%1.%2.%3.%4.%5.%6.%7.%8"/>
      <w:lvlJc w:val="left"/>
      <w:pPr>
        <w:ind w:left="1440" w:hanging="1440"/>
      </w:pPr>
      <w:rPr>
        <w:rFonts w:ascii="Arial" w:hAnsi="Arial" w:cs="Arial" w:hint="default"/>
        <w:b w:val="0"/>
        <w:i w:val="0"/>
        <w:sz w:val="20"/>
      </w:rPr>
    </w:lvl>
    <w:lvl w:ilvl="8">
      <w:start w:val="1"/>
      <w:numFmt w:val="decimal"/>
      <w:pStyle w:val="Kop9"/>
      <w:lvlText w:val="Bijlage %1"/>
      <w:lvlJc w:val="left"/>
      <w:pPr>
        <w:ind w:left="1584" w:hanging="1584"/>
      </w:pPr>
      <w:rPr>
        <w:rFonts w:ascii="Bliss 2 Regular" w:hAnsi="Bliss 2 Regular" w:hint="default"/>
        <w:b/>
        <w:i w:val="0"/>
        <w:sz w:val="28"/>
      </w:rPr>
    </w:lvl>
  </w:abstractNum>
  <w:abstractNum w:abstractNumId="11">
    <w:nsid w:val="0F7E77B0"/>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145534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478117A"/>
    <w:multiLevelType w:val="multilevel"/>
    <w:tmpl w:val="0770AD7C"/>
    <w:styleLink w:val="Style1"/>
    <w:lvl w:ilvl="0">
      <w:start w:val="1"/>
      <w:numFmt w:val="decimal"/>
      <w:lvlText w:val="%1"/>
      <w:lvlJc w:val="left"/>
      <w:pPr>
        <w:ind w:left="432" w:hanging="432"/>
      </w:pPr>
      <w:rPr>
        <w:rFonts w:ascii="Bliss 2 Regular" w:hAnsi="Bliss 2 Regular" w:hint="default"/>
        <w:b/>
        <w:i w:val="0"/>
        <w:sz w:val="28"/>
      </w:rPr>
    </w:lvl>
    <w:lvl w:ilvl="1">
      <w:start w:val="1"/>
      <w:numFmt w:val="decimal"/>
      <w:lvlText w:val="%1.%2"/>
      <w:lvlJc w:val="left"/>
      <w:pPr>
        <w:ind w:left="576" w:hanging="576"/>
      </w:pPr>
      <w:rPr>
        <w:rFonts w:ascii="Bliss 2 Regular" w:hAnsi="Bliss 2 Regular" w:hint="default"/>
        <w:b w:val="0"/>
        <w:i w:val="0"/>
        <w:sz w:val="22"/>
      </w:rPr>
    </w:lvl>
    <w:lvl w:ilvl="2">
      <w:start w:val="1"/>
      <w:numFmt w:val="decimal"/>
      <w:lvlText w:val="%1.%2.%3"/>
      <w:lvlJc w:val="left"/>
      <w:pPr>
        <w:ind w:left="720" w:hanging="720"/>
      </w:pPr>
      <w:rPr>
        <w:rFonts w:ascii="Bliss 2 Regular" w:hAnsi="Bliss 2 Regular" w:hint="default"/>
        <w:b w:val="0"/>
        <w:i w:val="0"/>
        <w:sz w:val="20"/>
      </w:rPr>
    </w:lvl>
    <w:lvl w:ilvl="3">
      <w:start w:val="1"/>
      <w:numFmt w:val="decimal"/>
      <w:lvlText w:val="%1.%2.%3.%4"/>
      <w:lvlJc w:val="left"/>
      <w:pPr>
        <w:ind w:left="864" w:hanging="864"/>
      </w:pPr>
      <w:rPr>
        <w:rFonts w:ascii="Bliss 2 Regular" w:hAnsi="Bliss 2 Regular" w:cs="Times New Roman" w:hint="default"/>
        <w:b w:val="0"/>
        <w:bCs w:val="0"/>
        <w:i w:val="0"/>
        <w:iCs w:val="0"/>
        <w:caps w:val="0"/>
        <w:smallCaps w:val="0"/>
        <w:strike w:val="0"/>
        <w:dstrike w:val="0"/>
        <w:noProof w:val="0"/>
        <w:snapToGrid w:val="0"/>
        <w:vanish w:val="0"/>
        <w:color w:val="000000"/>
        <w:spacing w:val="0"/>
        <w:w w:val="0"/>
        <w:kern w:val="0"/>
        <w:position w:val="0"/>
        <w:sz w:val="2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ascii="Bliss 2 Regular" w:hAnsi="Bliss 2 Regular" w:hint="default"/>
        <w:b w:val="0"/>
        <w:i w:val="0"/>
        <w:sz w:val="20"/>
      </w:rPr>
    </w:lvl>
    <w:lvl w:ilvl="5">
      <w:start w:val="1"/>
      <w:numFmt w:val="decimal"/>
      <w:lvlText w:val="%1.%2.%3.%4.%5.%6"/>
      <w:lvlJc w:val="left"/>
      <w:pPr>
        <w:ind w:left="1152" w:hanging="1152"/>
      </w:pPr>
      <w:rPr>
        <w:rFonts w:ascii="Bliss 2 Regular" w:hAnsi="Bliss 2 Regular" w:hint="default"/>
        <w:b w:val="0"/>
        <w:i w:val="0"/>
        <w:sz w:val="20"/>
      </w:rPr>
    </w:lvl>
    <w:lvl w:ilvl="6">
      <w:start w:val="1"/>
      <w:numFmt w:val="decimal"/>
      <w:lvlText w:val="%1.%2.%3.%4.%5.%6.%7"/>
      <w:lvlJc w:val="left"/>
      <w:pPr>
        <w:ind w:left="1296" w:hanging="1296"/>
      </w:pPr>
      <w:rPr>
        <w:rFonts w:ascii="Bliss 2 Regular" w:hAnsi="Bliss 2 Regular" w:hint="default"/>
        <w:b w:val="0"/>
        <w:i w:val="0"/>
        <w:sz w:val="20"/>
      </w:rPr>
    </w:lvl>
    <w:lvl w:ilvl="7">
      <w:start w:val="1"/>
      <w:numFmt w:val="decimal"/>
      <w:lvlText w:val="%1.%2.%3.%4.%5.%6.%7.%8"/>
      <w:lvlJc w:val="left"/>
      <w:pPr>
        <w:ind w:left="1440" w:hanging="1440"/>
      </w:pPr>
      <w:rPr>
        <w:rFonts w:ascii="Bliss 2 Regular" w:hAnsi="Bliss 2 Regular" w:hint="default"/>
        <w:b w:val="0"/>
        <w:i w:val="0"/>
        <w:sz w:val="20"/>
      </w:rPr>
    </w:lvl>
    <w:lvl w:ilvl="8">
      <w:start w:val="1"/>
      <w:numFmt w:val="decimal"/>
      <w:lvlText w:val="%1.%2.%3.%4.%5.%6.%7.%8.%9"/>
      <w:lvlJc w:val="left"/>
      <w:pPr>
        <w:ind w:left="1584" w:hanging="1584"/>
      </w:pPr>
      <w:rPr>
        <w:rFonts w:ascii="Bliss 2 Regular" w:hAnsi="Bliss 2 Regular" w:hint="default"/>
        <w:b w:val="0"/>
        <w:i w:val="0"/>
        <w:sz w:val="20"/>
      </w:rPr>
    </w:lvl>
  </w:abstractNum>
  <w:abstractNum w:abstractNumId="14">
    <w:nsid w:val="37AF750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4303074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4F07E0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A1142A9"/>
    <w:multiLevelType w:val="multilevel"/>
    <w:tmpl w:val="0409001F"/>
    <w:styleLink w:val="111111"/>
    <w:lvl w:ilvl="0">
      <w:start w:val="1"/>
      <w:numFmt w:val="decimal"/>
      <w:lvlText w:val="%1."/>
      <w:lvlJc w:val="left"/>
      <w:pPr>
        <w:ind w:left="360" w:hanging="360"/>
      </w:pPr>
      <w:rPr>
        <w:rFonts w:ascii="Bliss 2 Regular" w:hAnsi="Bliss 2 Regular"/>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3FF2747"/>
    <w:multiLevelType w:val="multilevel"/>
    <w:tmpl w:val="ACA48B72"/>
    <w:lvl w:ilvl="0">
      <w:start w:val="1"/>
      <w:numFmt w:val="decimal"/>
      <w:lvlText w:val="%1"/>
      <w:lvlJc w:val="left"/>
      <w:pPr>
        <w:ind w:left="432" w:hanging="432"/>
      </w:pPr>
      <w:rPr>
        <w:rFonts w:ascii="Bliss 2 Regular" w:hAnsi="Bliss 2 Regular" w:hint="default"/>
        <w:b/>
        <w:i w:val="0"/>
        <w:sz w:val="28"/>
      </w:rPr>
    </w:lvl>
    <w:lvl w:ilvl="1">
      <w:start w:val="1"/>
      <w:numFmt w:val="decimal"/>
      <w:lvlText w:val="%1.%2"/>
      <w:lvlJc w:val="left"/>
      <w:pPr>
        <w:ind w:left="576" w:hanging="576"/>
      </w:pPr>
      <w:rPr>
        <w:rFonts w:ascii="Bliss 2 Regular" w:hAnsi="Bliss 2 Regular" w:hint="default"/>
        <w:b w:val="0"/>
        <w:i w:val="0"/>
        <w:sz w:val="22"/>
      </w:rPr>
    </w:lvl>
    <w:lvl w:ilvl="2">
      <w:start w:val="1"/>
      <w:numFmt w:val="decimal"/>
      <w:lvlText w:val="%1.%2.%3"/>
      <w:lvlJc w:val="left"/>
      <w:pPr>
        <w:ind w:left="720" w:hanging="720"/>
      </w:pPr>
      <w:rPr>
        <w:rFonts w:ascii="Bliss 2 Regular" w:hAnsi="Bliss 2 Regular" w:hint="default"/>
        <w:b w:val="0"/>
        <w:i w:val="0"/>
        <w:sz w:val="20"/>
      </w:rPr>
    </w:lvl>
    <w:lvl w:ilvl="3">
      <w:start w:val="1"/>
      <w:numFmt w:val="decimal"/>
      <w:lvlText w:val="%1.%2.%3.%4"/>
      <w:lvlJc w:val="left"/>
      <w:pPr>
        <w:ind w:left="864" w:hanging="864"/>
      </w:pPr>
      <w:rPr>
        <w:rFonts w:ascii="Bliss 2 Regular" w:hAnsi="Bliss 2 Regular" w:cs="Times New Roman" w:hint="default"/>
        <w:b w:val="0"/>
        <w:bCs w:val="0"/>
        <w:i w:val="0"/>
        <w:iCs w:val="0"/>
        <w:caps w:val="0"/>
        <w:smallCaps w:val="0"/>
        <w:strike w:val="0"/>
        <w:dstrike w:val="0"/>
        <w:noProof w:val="0"/>
        <w:snapToGrid w:val="0"/>
        <w:vanish w:val="0"/>
        <w:color w:val="000000"/>
        <w:spacing w:val="0"/>
        <w:w w:val="0"/>
        <w:kern w:val="0"/>
        <w:position w:val="0"/>
        <w:sz w:val="2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576" w:hanging="1008"/>
      </w:pPr>
      <w:rPr>
        <w:rFonts w:ascii="Bliss 2 Regular" w:hAnsi="Bliss 2 Regular" w:hint="default"/>
        <w:b w:val="0"/>
        <w:i w:val="0"/>
        <w:sz w:val="20"/>
      </w:rPr>
    </w:lvl>
    <w:lvl w:ilvl="5">
      <w:start w:val="1"/>
      <w:numFmt w:val="decimal"/>
      <w:lvlText w:val="%1.%2.%3.%4.%5.%6"/>
      <w:lvlJc w:val="left"/>
      <w:pPr>
        <w:ind w:left="1152" w:hanging="1152"/>
      </w:pPr>
      <w:rPr>
        <w:rFonts w:ascii="Bliss 2 Regular" w:hAnsi="Bliss 2 Regular" w:hint="default"/>
        <w:b w:val="0"/>
        <w:i w:val="0"/>
        <w:sz w:val="20"/>
      </w:rPr>
    </w:lvl>
    <w:lvl w:ilvl="6">
      <w:start w:val="1"/>
      <w:numFmt w:val="decimal"/>
      <w:lvlText w:val="%1.%2.%3.%4.%5.%6.%7"/>
      <w:lvlJc w:val="left"/>
      <w:pPr>
        <w:ind w:left="1296" w:hanging="1296"/>
      </w:pPr>
      <w:rPr>
        <w:rFonts w:ascii="Bliss 2 Regular" w:hAnsi="Bliss 2 Regular" w:hint="default"/>
        <w:b w:val="0"/>
        <w:i w:val="0"/>
        <w:sz w:val="20"/>
      </w:rPr>
    </w:lvl>
    <w:lvl w:ilvl="7">
      <w:start w:val="1"/>
      <w:numFmt w:val="decimal"/>
      <w:lvlText w:val="%1.%2.%3.%4.%5.%6.%7.%8"/>
      <w:lvlJc w:val="left"/>
      <w:pPr>
        <w:ind w:left="1440" w:hanging="1440"/>
      </w:pPr>
      <w:rPr>
        <w:rFonts w:ascii="Bliss 2 Regular" w:hAnsi="Bliss 2 Regular" w:hint="default"/>
        <w:b w:val="0"/>
        <w:i w:val="0"/>
        <w:sz w:val="20"/>
      </w:rPr>
    </w:lvl>
    <w:lvl w:ilvl="8">
      <w:start w:val="1"/>
      <w:numFmt w:val="decimal"/>
      <w:lvlText w:val="Bijlage %1"/>
      <w:lvlJc w:val="left"/>
      <w:pPr>
        <w:ind w:left="1584" w:hanging="1584"/>
      </w:pPr>
      <w:rPr>
        <w:rFonts w:ascii="Bliss 2 Regular" w:hAnsi="Bliss 2 Regular" w:hint="default"/>
        <w:b/>
        <w:i w:val="0"/>
        <w:sz w:val="28"/>
      </w:rPr>
    </w:lvl>
  </w:abstractNum>
  <w:abstractNum w:abstractNumId="19">
    <w:nsid w:val="670572AB"/>
    <w:multiLevelType w:val="multilevel"/>
    <w:tmpl w:val="E512A0B4"/>
    <w:lvl w:ilvl="0">
      <w:start w:val="1"/>
      <w:numFmt w:val="decimal"/>
      <w:lvlText w:val="%1."/>
      <w:lvlJc w:val="left"/>
      <w:pPr>
        <w:ind w:left="360" w:hanging="360"/>
      </w:pPr>
      <w:rPr>
        <w:rFonts w:ascii="Bliss 2 Regular" w:hAnsi="Bliss 2 Regular" w:hint="default"/>
        <w:b/>
        <w:i w:val="0"/>
        <w:sz w:val="28"/>
      </w:rPr>
    </w:lvl>
    <w:lvl w:ilvl="1">
      <w:start w:val="1"/>
      <w:numFmt w:val="decimal"/>
      <w:lvlText w:val="%1.%2"/>
      <w:lvlJc w:val="left"/>
      <w:pPr>
        <w:tabs>
          <w:tab w:val="num" w:pos="397"/>
        </w:tabs>
        <w:ind w:left="567" w:hanging="567"/>
      </w:pPr>
      <w:rPr>
        <w:rFonts w:ascii="Bliss 2 Regular" w:hAnsi="Bliss 2 Regular" w:hint="default"/>
        <w:b w:val="0"/>
        <w:i w:val="0"/>
        <w:sz w:val="24"/>
      </w:rPr>
    </w:lvl>
    <w:lvl w:ilvl="2">
      <w:start w:val="1"/>
      <w:numFmt w:val="decimal"/>
      <w:lvlText w:val="%1.%2.%3"/>
      <w:lvlJc w:val="left"/>
      <w:pPr>
        <w:tabs>
          <w:tab w:val="num" w:pos="879"/>
        </w:tabs>
        <w:ind w:left="851" w:hanging="567"/>
      </w:pPr>
      <w:rPr>
        <w:rFonts w:ascii="Bliss 2 Regular" w:hAnsi="Bliss 2 Regular" w:hint="default"/>
        <w:b/>
        <w:i w:val="0"/>
        <w:sz w:val="21"/>
      </w:rPr>
    </w:lvl>
    <w:lvl w:ilvl="3">
      <w:start w:val="1"/>
      <w:numFmt w:val="decimal"/>
      <w:lvlText w:val="%1.%2.%3.%4"/>
      <w:lvlJc w:val="left"/>
      <w:pPr>
        <w:tabs>
          <w:tab w:val="num" w:pos="794"/>
        </w:tabs>
        <w:ind w:left="567" w:hanging="567"/>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992"/>
        </w:tabs>
        <w:ind w:left="567" w:hanging="567"/>
      </w:pPr>
      <w:rPr>
        <w:rFonts w:ascii="Bliss 2 Regular" w:hAnsi="Bliss 2 Regular" w:hint="default"/>
        <w:b/>
        <w:i w:val="0"/>
        <w:sz w:val="21"/>
      </w:rPr>
    </w:lvl>
    <w:lvl w:ilvl="5">
      <w:start w:val="1"/>
      <w:numFmt w:val="decimal"/>
      <w:lvlText w:val="%1.%2.%3.%4.%5.%6"/>
      <w:lvlJc w:val="left"/>
      <w:pPr>
        <w:tabs>
          <w:tab w:val="num" w:pos="1191"/>
        </w:tabs>
        <w:ind w:left="567" w:hanging="567"/>
      </w:pPr>
      <w:rPr>
        <w:rFonts w:ascii="Century Gothic" w:hAnsi="Century Gothic"/>
        <w:b/>
        <w:i w:val="0"/>
        <w:sz w:val="21"/>
      </w:rPr>
    </w:lvl>
    <w:lvl w:ilvl="6">
      <w:start w:val="1"/>
      <w:numFmt w:val="decimal"/>
      <w:lvlText w:val="%1.%2.%3.%4.%5.%6.%7"/>
      <w:lvlJc w:val="left"/>
      <w:pPr>
        <w:tabs>
          <w:tab w:val="num" w:pos="1389"/>
        </w:tabs>
        <w:ind w:left="567" w:hanging="567"/>
      </w:pPr>
      <w:rPr>
        <w:rFonts w:ascii="Century Gothic" w:hAnsi="Century Gothic"/>
        <w:b/>
        <w:i w:val="0"/>
        <w:sz w:val="21"/>
      </w:rPr>
    </w:lvl>
    <w:lvl w:ilvl="7">
      <w:start w:val="1"/>
      <w:numFmt w:val="decimal"/>
      <w:lvlText w:val="%1.%2.%3.%4.%5.%6.%7.%8"/>
      <w:lvlJc w:val="left"/>
      <w:pPr>
        <w:tabs>
          <w:tab w:val="num" w:pos="1587"/>
        </w:tabs>
        <w:ind w:left="567" w:hanging="567"/>
      </w:pPr>
      <w:rPr>
        <w:rFonts w:ascii="Century Gothic" w:hAnsi="Century Gothic"/>
        <w:b/>
        <w:i w:val="0"/>
        <w:sz w:val="21"/>
      </w:rPr>
    </w:lvl>
    <w:lvl w:ilvl="8">
      <w:start w:val="1"/>
      <w:numFmt w:val="upperLetter"/>
      <w:lvlText w:val="Bijlage %9"/>
      <w:lvlJc w:val="left"/>
      <w:pPr>
        <w:tabs>
          <w:tab w:val="num" w:pos="1786"/>
        </w:tabs>
        <w:ind w:left="567" w:hanging="567"/>
      </w:pPr>
      <w:rPr>
        <w:rFonts w:ascii="Century Gothic" w:hAnsi="Century Gothic"/>
        <w:b/>
        <w:i w:val="0"/>
        <w:sz w:val="28"/>
      </w:rPr>
    </w:lvl>
  </w:abstractNum>
  <w:abstractNum w:abstractNumId="20">
    <w:nsid w:val="709C666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7AFB4B6F"/>
    <w:multiLevelType w:val="multilevel"/>
    <w:tmpl w:val="0770AD7C"/>
    <w:numStyleLink w:val="Style1"/>
  </w:abstractNum>
  <w:num w:numId="1">
    <w:abstractNumId w:val="10"/>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20"/>
  </w:num>
  <w:num w:numId="15">
    <w:abstractNumId w:val="11"/>
  </w:num>
  <w:num w:numId="16">
    <w:abstractNumId w:val="12"/>
  </w:num>
  <w:num w:numId="17">
    <w:abstractNumId w:val="14"/>
  </w:num>
  <w:num w:numId="18">
    <w:abstractNumId w:val="19"/>
  </w:num>
  <w:num w:numId="19">
    <w:abstractNumId w:val="13"/>
  </w:num>
  <w:num w:numId="20">
    <w:abstractNumId w:val="21"/>
  </w:num>
  <w:num w:numId="21">
    <w:abstractNumId w:val="16"/>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4100" fill="f" fillcolor="white" stroke="f">
      <v:fill color="white" on="f"/>
      <v:stroke on="f"/>
      <v:textbox inset=",1.4mm"/>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av_CompanyID" w:val="2"/>
    <w:docVar w:name="__av_CompanyName" w:val="Veiligheidsregio IJsselland"/>
    <w:docVar w:name="__av_DepartmentEmail" w:val=" "/>
    <w:docVar w:name="__av_DepartmentFax" w:val=" "/>
    <w:docVar w:name="__av_DepartmentHomepage" w:val=" "/>
    <w:docVar w:name="__av_DepartmentID" w:val="20"/>
    <w:docVar w:name="__av_DepartmentName" w:val="Veiligheidsregio IJsselland"/>
    <w:docVar w:name="__av_DepartmentPhone" w:val=" "/>
    <w:docVar w:name="__av_OfficeAddress" w:val="Zeven Alleetjes 1"/>
    <w:docVar w:name="__av_OfficeBTW" w:val=" "/>
    <w:docVar w:name="__av_OfficeCountry" w:val="Nederland"/>
    <w:docVar w:name="__av_OfficeEmail" w:val="info@vrijsselland.nl"/>
    <w:docVar w:name="__av_OfficeFax" w:val="(038) 428 19 01"/>
    <w:docVar w:name="__av_OfficeHomepage" w:val="www.vrijsselland.nl"/>
    <w:docVar w:name="__av_OfficeID" w:val="3"/>
    <w:docVar w:name="__av_OfficeKvK" w:val=" "/>
    <w:docVar w:name="__av_OfficeName" w:val="Veiligheidsregio IJsselland"/>
    <w:docVar w:name="__av_OfficePC" w:val="8011 CV"/>
    <w:docVar w:name="__av_OfficePhone" w:val="088 - 119 70 00"/>
    <w:docVar w:name="__av_OfficePlace" w:val="Zwolle"/>
    <w:docVar w:name="__av_OfficePOBox" w:val="Postbus 1453"/>
    <w:docVar w:name="__av_OfficePOBoxPC" w:val="8001 BL"/>
    <w:docVar w:name="__av_OfficePOBoxPlace" w:val="Zwolle"/>
    <w:docVar w:name="__av_OfficeTwitter" w:val="@VRIJsselland"/>
    <w:docVar w:name="__av_UserDatabaseID" w:val=" "/>
    <w:docVar w:name="__av_UserDefaultPath" w:val=" "/>
    <w:docVar w:name="__av_UserDefaultSigning" w:val=" "/>
    <w:docVar w:name="__av_UserDocLanguage" w:val="1043"/>
    <w:docVar w:name="__av_UserEmail" w:val="l.burgman@vrijsselland.nl"/>
    <w:docVar w:name="__av_UserFax" w:val=" "/>
    <w:docVar w:name="__av_UserFirstName" w:val="Laura"/>
    <w:docVar w:name="__av_UserForceLocalCopy" w:val="True"/>
    <w:docVar w:name="__av_UserFullName" w:val="Laura Burgman"/>
    <w:docVar w:name="__av_UserFunction" w:val=" "/>
    <w:docVar w:name="__av_UserGender" w:val="Vrouw"/>
    <w:docVar w:name="__av_UserID" w:val="lburg"/>
    <w:docVar w:name="__av_UserInformant" w:val=" "/>
    <w:docVar w:name="__av_UserInitials" w:val="L.S."/>
    <w:docVar w:name="__av_UserLastName" w:val="Burgman"/>
    <w:docVar w:name="__av_UserMobile" w:val=" "/>
    <w:docVar w:name="__av_UserOnderdeel" w:val=" "/>
    <w:docVar w:name="__av_UserPhone" w:val=" "/>
    <w:docVar w:name="__av_UserPrefix" w:val=" "/>
    <w:docVar w:name="__av_UserRef" w:val=" "/>
    <w:docVar w:name="__av_UserSigning" w:val="False"/>
    <w:docVar w:name="__av_UserTitle" w:val=" "/>
    <w:docVar w:name="__av_UserUILanguage" w:val="1043"/>
    <w:docVar w:name="__avenstyle_xml_" w:val="&lt;?xml version=&quot;1.0&quot; encoding=&quot;utf-16&quot;?&gt;_x000d__x000a_&lt;avenstyle xmlns:xsi=&quot;http://www.w3.org/2001/XMLSchema-instance&quot; xmlns:xsd=&quot;http://www.w3.org/2001/XMLSchema&quot; xmlns=&quot;http://tempuri.org/AvenstyleWizard.xsd&quot;&gt;_x000d__x000a_  &lt;version major=&quot;5&quot; minor=&quot;0&quot;&gt;_x000d__x000a_    &lt;wizard filename=&quot;WizardBriefVRNieuw.xml&quot; id=&quot;Brief&quot; template=&quot;BriefVRNieuw.dotx&quot; adduserinfo=&quot;true&quot; adddocumentlanguage=&quot;true&quot; startatbookmark=&quot;bkmCursor&quot;&gt;_x000d__x000a_      &lt;page id=&quot;page_Adres&quot; avstandard=&quot;false&quot; visible=&quot;false&quot;&gt;_x000d__x000a_        &lt;control id=&quot;bkmLogo&quot; type=&quot;LG&quot; wordid=&quot;bkmLogo&quot; avstandard=&quot;false&quot; isproperty=&quot;false&quot; isvariable=&quot;false&quot; visible=&quot;false&quot; bold=&quot;false&quot; value=&quot;GGD.jpg&quot; toword=&quot;false&quot; onrow=&quot;0&quot; lines=&quot;0&quot; ucase=&quot;false&quot; wordwrap=&quot;false&quot; enabled=&quot;true&quot; databasecustom=&quot;true&quot; required=&quot;false&quot; sortorder=&quot;0&quot; /&gt;_x000d__x000a_        &lt;control id=&quot;bkmLogoBalk&quot; type=&quot;LG&quot; wordid=&quot;bkmLogoBalk&quot; avstandard=&quot;false&quot; isproperty=&quot;false&quot; isvariable=&quot;false&quot; visible=&quot;false&quot; bold=&quot;false&quot; value=&quot;Balk.png&quot; toword=&quot;false&quot; onrow=&quot;0&quot; lines=&quot;0&quot; ucase=&quot;false&quot; wordwrap=&quot;false&quot; enabled=&quot;true&quot; databasecustom=&quot;true&quot; required=&quot;false&quot; sortorder=&quot;0&quot; /&gt;_x000d__x000a_        &lt;control id=&quot;Adresboek_1&quot; type=&quot;OpenAdresBoek&quot; avstandard=&quot;false&quot; column=&quot;1&quot; isproperty=&quot;false&quot; isvariable=&quot;false&quot; visible=&quot;false&quot; bold=&quot;false&quot; value=&quot;2000&quot; toword=&quot;false&quot; onrow=&quot;0&quot; lines=&quot;0&quot; ucase=&quot;false&quot; wordwrap=&quot;false&quot; enabled=&quot;true&quot; databasecustom=&quot;true&quot; required=&quot;false&quot; sortorder=&quot;0&quot;&gt;_x000d__x000a_          &lt;controlitem id=&quot;companies&quot; value=&quot;__av_DB_CompanyQuery&quot; type=&quot;database&quot; /&gt;_x000d__x000a_          &lt;controlitem id=&quot;contacts&quot; value=&quot;__av_DB_ContactQuery&quot; type=&quot;database&quot; /&gt;_x000d__x000a_          &lt;controlitem id=&quot;default_database_selection_checkbox&quot; value=&quot;UseDefaultDatabase&quot; type=&quot;parameter&quot; /&gt;_x000d__x000a_          &lt;controlitem id=&quot;resetindex&quot; value=&quot;Bedrijfsnaam&quot; type=&quot;parameter&quot; /&gt;_x000d__x000a_        &lt;/control&gt;_x000d__x000a_        &lt;control id=&quot;UseDefaultDatabase&quot; type=&quot;CH&quot; avstandard=&quot;false&quot; column=&quot;2&quot; isproperty=&quot;false&quot; isvariable=&quot;false&quot; visible=&quot;false&quot; bold=&quot;false&quot; value=&quot;True&quot; toword=&quot;false&quot; onrow=&quot;0&quot; lines=&quot;0&quot; ucase=&quot;false&quot; wordwrap=&quot;false&quot; enabled=&quot;true&quot; databasecustom=&quot;true&quot; required=&quot;false&quot; sortorder=&quot;0&quot; /&gt;_x000d__x000a_        &lt;control id=&quot;Klantnummer&quot; type=&quot;CB&quot; wordid=&quot;Klantnummer&quot; avstandard=&quot;false&quot; column=&quot;1&quot; isproperty=&quot;true&quot; isvariable=&quot;false&quot; visible=&quot;false&quot; adresboek=&quot;Adresboek_1&quot; bold=&quot;false&quot; value=&quot;&quot; toword=&quot;false&quot; onrow=&quot;0&quot; lines=&quot;0&quot; ucase=&quot;false&quot; wordwrap=&quot;false&quot; enabled=&quot;true&quot; databasecustom=&quot;true&quot; datadisplay=&quot;companies.BedrijfsID&quot; required=&quot;false&quot; sortorder=&quot;0&quot; /&gt;_x000d__x000a_        &lt;control id=&quot;Zoek&quot; type=&quot;SearchButton&quot; avstandard=&quot;false&quot; column=&quot;1&quot; isproperty=&quot;false&quot; isvariable=&quot;false&quot; visible=&quot;false&quot; bold=&quot;false&quot; value=&quot;Zoek&quot; toword=&quot;false&quot; onrow=&quot;0&quot; lines=&quot;0&quot; ucase=&quot;false&quot; wordwrap=&quot;false&quot; enabled=&quot;true&quot; databasecustom=&quot;true&quot; required=&quot;false&quot; sortorder=&quot;0&quot;&gt;_x000d__x000a_          &lt;controlitem id=&quot;OpenAdresboekButton&quot; value=&quot;Adresboek_1&quot; type=&quot;parameter&quot; /&gt;_x000d__x000a_          &lt;controlitem id=&quot;crmfilter&quot; value=&quot;Bedrijfsnaam&quot; type=&quot;parameter&quot; /&gt;_x000d__x000a_        &lt;/control&gt;_x000d__x000a_        &lt;control id=&quot;Bedrijfsnaam&quot; type=&quot;TB&quot; wordid=&quot;txtKlant&quot; avstandard=&quot;false&quot; isproperty=&quot;true&quot; isvariable=&quot;false&quot; visible=&quot;true&quot; adresboek=&quot;Adresboek_1&quot; bold=&quot;false&quot; value=&quot;&quot; toword=&quot;false&quot; onrow=&quot;0&quot; lines=&quot;0&quot; ucase=&quot;false&quot; wordwrap=&quot;false&quot; enabled=&quot;true&quot; databasecustom=&quot;true&quot; datadisplay=&quot;companies.Bedrijfsnaam&quot; required=&quot;false&quot; sortorder=&quot;0&quot; /&gt;_x000d__x000a_        &lt;control id=&quot;Adres&quot; type=&quot;MLTB&quot; wordid=&quot;Straat&quot; avstandard=&quot;false&quot; isproperty=&quot;true&quot; isvariable=&quot;false&quot; visible=&quot;true&quot; adresboek=&quot;Adresboek_1&quot; bold=&quot;false&quot; value=&quot;&quot; toword=&quot;false&quot; onrow=&quot;0&quot; lines=&quot;1&quot; ucase=&quot;false&quot; scrollbars=&quot;none&quot; wordwrap=&quot;false&quot; enabled=&quot;true&quot; databasecustom=&quot;true&quot; datadisplay=&quot;companies.Adres&quot; required=&quot;false&quot; sortorder=&quot;0&quot; /&gt;_x000d__x000a_        &lt;control id=&quot;Postcode&quot; type=&quot;TB&quot; wordid=&quot;Postcode&quot; avstandard=&quot;false&quot; column=&quot;1&quot; isproperty=&quot;false&quot; isvariable=&quot;true&quot; visible=&quot;true&quot; adresboek=&quot;Adresboek_1&quot; bold=&quot;false&quot; value=&quot;&quot; toword=&quot;false&quot; onrow=&quot;0&quot; lines=&quot;0&quot; ucase=&quot;true&quot; wordwrap=&quot;false&quot; enabled=&quot;true&quot; databasecustom=&quot;true&quot; datadisplay=&quot;companies.Postcode&quot; required=&quot;false&quot; sortorder=&quot;0&quot; /&gt;_x000d__x000a_        &lt;control id=&quot;Plaats&quot; type=&quot;TB&quot; wordid=&quot;Plaats&quot; avstandard=&quot;false&quot; column=&quot;3&quot; isproperty=&quot;true&quot; isvariable=&quot;false&quot; visible=&quot;true&quot; adresboek=&quot;Adresboek_1&quot; bold=&quot;false&quot; value=&quot;&quot; toword=&quot;false&quot; onrow=&quot;0&quot; lines=&quot;0&quot; ucase=&quot;true&quot; wordwrap=&quot;false&quot; enabled=&quot;true&quot; databasecustom=&quot;true&quot; datadisplay=&quot;companies.Plaats&quot; required=&quot;false&quot; sortorder=&quot;0&quot; /&gt;_x000d__x000a_        &lt;control id=&quot;Land&quot; type=&quot;TB&quot; wordid=&quot;Land&quot; avstandard=&quot;false&quot; column=&quot;1&quot; isproperty=&quot;true&quot; isvariable=&quot;false&quot; visible=&quot;true&quot; adresboek=&quot;Adresboek_1&quot; bold=&quot;false&quot; value=&quot;&quot; toword=&quot;false&quot; onrow=&quot;0&quot; lines=&quot;0&quot; ucase=&quot;false&quot; wordwrap=&quot;false&quot; enabled=&quot;true&quot; databasecustom=&quot;true&quot; datadisplay=&quot;companies.Land&quot; required=&quot;false&quot; sortorder=&quot;0&quot; /&gt;_x000d__x000a_        &lt;control id=&quot;av_showKIXcode&quot; type=&quot;KIX&quot; avstandard=&quot;false&quot; column=&quot;3&quot; isproperty=&quot;false&quot; isvariable=&quot;false&quot; visible=&quot;false&quot; bold=&quot;false&quot; value=&quot;False&quot; toword=&quot;false&quot; onrow=&quot;0&quot; lines=&quot;0&quot; ucase=&quot;false&quot; wordwrap=&quot;false&quot; enabled=&quot;true&quot; databasecustom=&quot;true&quot; required=&quot;false&quot; sortorder=&quot;0&quot;&gt;_x000d__x000a_          &lt;controlitem id=&quot;Postcode&quot; value=&quot;Postcode&quot; type=&quot;parameter&quot; /&gt;_x000d__x000a_          &lt;controlitem id=&quot;Adres&quot; value=&quot;Adres&quot; type=&quot;parameter&quot; /&gt;_x000d__x000a_          &lt;controlitem id=&quot;Kixcode&quot; value=&quot;Kixcode&quot; type=&quot;parameter&quot; /&gt;_x000d__x000a_        &lt;/control&gt;_x000d__x000a_        &lt;control id=&quot;Line1&quot; type=&quot;LN&quot; avstandard=&quot;false&quot; isproperty=&quot;false&quot; isvariable=&quot;false&quot; visible=&quot;true&quot; bold=&quot;false&quot; value=&quot;&quot; toword=&quot;false&quot; onrow=&quot;0&quot; lines=&quot;0&quot; ucase=&quot;false&quot; wordwrap=&quot;false&quot; enabled=&quot;true&quot; databasecustom=&quot;true&quot; required=&quot;false&quot; sortorder=&quot;0&quot; /&gt;_x000d__x000a_        &lt;control id=&quot;Titel&quot; type=&quot;TB&quot; wordid=&quot;txtTitel&quot; avstandard=&quot;false&quot; column=&quot;1&quot; isproperty=&quot;true&quot; isvariable=&quot;false&quot; visible=&quot;true&quot; adresboek=&quot;Adresboek_1&quot; bold=&quot;false&quot; value=&quot;&quot; toword=&quot;false&quot; onrow=&quot;0&quot; lines=&quot;0&quot; ucase=&quot;false&quot; wordwrap=&quot;false&quot; enabled=&quot;true&quot; databasecustom=&quot;true&quot; datadisplay=&quot;contacts.Titel&quot; required=&quot;false&quot; sortorder=&quot;0&quot; /&gt;_x000d__x000a_        &lt;control id=&quot;Voornaam&quot; type=&quot;TB&quot; wordid=&quot;txtVoornaam&quot; avstandard=&quot;false&quot; column=&quot;1&quot; isproperty=&quot;true&quot; isvariable=&quot;false&quot; visible=&quot;true&quot; adresboek=&quot;Adresboek_1&quot; bold=&quot;false&quot; value=&quot;&quot; toword=&quot;false&quot; onrow=&quot;0&quot; lines=&quot;0&quot; ucase=&quot;false&quot; wordwrap=&quot;false&quot; enabled=&quot;true&quot; databasecustom=&quot;true&quot; datadisplay=&quot;contacts.Voornaam&quot; required=&quot;false&quot; sortorder=&quot;0&quot; /&gt;_x000d__x000a_        &lt;control id=&quot;Voorletters&quot; type=&quot;TB&quot; wordid=&quot;txtVoorletters&quot; avstandard=&quot;false&quot; column=&quot;3&quot; isproperty=&quot;true&quot; isvariable=&quot;false&quot; visible=&quot;true&quot; adresboek=&quot;Adresboek_1&quot; bold=&quot;false&quot; value=&quot;&quot; toword=&quot;false&quot; onrow=&quot;0&quot; lines=&quot;0&quot; ucase=&quot;false&quot; wordwrap=&quot;false&quot; enabled=&quot;true&quot; databasecustom=&quot;true&quot; datadisplay=&quot;contacts.Voorletters&quot; required=&quot;false&quot; sortorder=&quot;0&quot; /&gt;_x000d__x000a_        &lt;control id=&quot;Tussenvoegsels&quot; type=&quot;TB&quot; wordid=&quot;txtTussenvoegsels&quot; avstandard=&quot;false&quot; column=&quot;1&quot; isproperty=&quot;true&quot; isvariable=&quot;false&quot; visible=&quot;true&quot; adresboek=&quot;Adresboek_1&quot; bold=&quot;false&quot; value=&quot;&quot; toword=&quot;false&quot; onrow=&quot;0&quot; lines=&quot;0&quot; ucase=&quot;false&quot; wordwrap=&quot;false&quot; enabled=&quot;true&quot; databasecustom=&quot;true&quot; datadisplay=&quot;contacts.Tussenvoegsels&quot; required=&quot;false&quot; sortorder=&quot;0&quot; /&gt;_x000d__x000a_        &lt;control id=&quot;Achternaam&quot; type=&quot;TB&quot; wordid=&quot;txtAchternaam&quot; avstandard=&quot;false&quot; column=&quot;3&quot; isproperty=&quot;true&quot; isvariable=&quot;false&quot; visible=&quot;true&quot; adresboek=&quot;Adresboek_1&quot; bold=&quot;false&quot; value=&quot;&quot; toword=&quot;false&quot; onrow=&quot;0&quot; lines=&quot;0&quot; ucase=&quot;false&quot; wordwrap=&quot;false&quot; enabled=&quot;true&quot; databasecustom=&quot;true&quot; datadisplay=&quot;contacts.Achternaam&quot; required=&quot;false&quot; sortorder=&quot;0&quot;&gt;_x000d__x000a_          &lt;controlitem id=&quot;KlantID&quot; value=&quot;BedrijfsID&quot; type=&quot;linkto&quot; /&gt;_x000d__x000a_        &lt;/control&gt;_x000d__x000a_        &lt;control id=&quot;Functie&quot; type=&quot;TB&quot; wordid=&quot;Functie&quot; avstandard=&quot;false&quot; column=&quot;1&quot; isproperty=&quot;true&quot; isvariable=&quot;false&quot; visible=&quot;true&quot; adresboek=&quot;Adresboek_1&quot; bold=&quot;false&quot; value=&quot;&quot; toword=&quot;false&quot; onrow=&quot;0&quot; lines=&quot;0&quot; ucase=&quot;false&quot; wordwrap=&quot;false&quot; enabled=&quot;true&quot; databasecustom=&quot;true&quot; datadisplay=&quot;contacts.Functie&quot; required=&quot;false&quot; sortorder=&quot;0&quot; /&gt;_x000d__x000a_        &lt;control id=&quot;Group_Gender&quot; type=&quot;GRP&quot; avstandard=&quot;false&quot; isproperty=&quot;false&quot; isvariable=&quot;false&quot; visible=&quot;true&quot; adresboek=&quot;Adresboek_1&quot; bold=&quot;false&quot; value=&quot;Onbekend&quot; toword=&quot;false&quot; onrow=&quot;0&quot; lines=&quot;0&quot; ucase=&quot;false&quot; wordwrap=&quot;false&quot; enabled=&quot;true&quot; databasecustom=&quot;true&quot; datadisplay=&quot;contacts.Geslacht&quot; required=&quot;false&quot; sortorder=&quot;0&quot; /&gt;_x000d__x000a_        &lt;control id=&quot;Mannelijk&quot; type=&quot;OPT&quot; group=&quot;Group_Gender&quot; wordid=&quot;optMan&quot; avstandard=&quot;false&quot; column=&quot;1&quot; isproperty=&quot;true&quot; isvariable=&quot;false&quot; visible=&quot;true&quot; bold=&quot;false&quot; value=&quot;False&quot; toword=&quot;false&quot; onrow=&quot;1&quot; lines=&quot;0&quot; ucase=&quot;false&quot; wordwrap=&quot;false&quot; enabled=&quot;true&quot; valueifchecked=&quot;Man&quot; databasecustom=&quot;true&quot; required=&quot;false&quot; sortorder=&quot;0&quot; /&gt;_x000d__x000a_        &lt;control id=&quot;Vrouwelijk&quot; type=&quot;OPT&quot; group=&quot;Group_Gender&quot; wordid=&quot;optVrouw&quot; avstandard=&quot;false&quot; column=&quot;2&quot; isproperty=&quot;true&quot; isvariable=&quot;false&quot; visible=&quot;true&quot; bold=&quot;false&quot; value=&quot;False&quot; toword=&quot;false&quot; onrow=&quot;1&quot; lines=&quot;0&quot; ucase=&quot;false&quot; wordwrap=&quot;false&quot; enabled=&quot;true&quot; valueifchecked=&quot;Vrouw&quot; databasecustom=&quot;true&quot; required=&quot;false&quot; sortorder=&quot;0&quot; /&gt;_x000d__x000a_        &lt;control id=&quot;Onbekend&quot; type=&quot;OPT&quot; group=&quot;Group_Gender&quot; wordid=&quot;optOnbekend&quot; avstandard=&quot;false&quot; column=&quot;3&quot; isproperty=&quot;true&quot; isvariable=&quot;false&quot; visible=&quot;true&quot; bold=&quot;false&quot; value=&quot;True&quot; toword=&quot;false&quot; onrow=&quot;1&quot; lines=&quot;0&quot; ucase=&quot;false&quot; wordwrap=&quot;false&quot; enabled=&quot;true&quot; valueifchecked=&quot;Onbekend&quot; databasecustom=&quot;true&quot; required=&quot;false&quot; sortorder=&quot;0&quot; /&gt;_x000d__x000a_        &lt;control id=&quot;btnClear&quot; type=&quot;SetValueBTN&quot; avstandard=&quot;false&quot; column=&quot;1&quot; isproperty=&quot;false&quot; isvariable=&quot;false&quot; visible=&quot;true&quot; bold=&quot;false&quot; value=&quot;Leeg velden&quot; toword=&quot;false&quot; onrow=&quot;0&quot; lines=&quot;0&quot; ucase=&quot;false&quot; wordwrap=&quot;false&quot; enabled=&quot;true&quot; databasecustom=&quot;true&quot; required=&quot;false&quot; sortorder=&quot;0&quot;&gt;_x000d__x000a_          &lt;controlitem id=&quot;Adresboek_1&quot; value=&quot;companies&quot; type=&quot;ClearRows&quot; /&gt;_x000d__x000a_          &lt;controlitem id=&quot;Adresboek_1&quot; value=&quot;contacts&quot; type=&quot;ClearRows&quot; /&gt;_x000d__x000a_        &lt;/control&gt;_x000d__x000a_        &lt;control id=&quot;__av_UserFirstName&quot; avstandard=&quot;false&quot; isproperty=&quot;false&quot; isvariable=&quot;true&quot; visible=&quot;true&quot; bold=&quot;false&quot; value=&quot;Laura&quot; toword=&quot;false&quot; onrow=&quot;0&quot; lines=&quot;0&quot; ucase=&quot;false&quot; wordwrap=&quot;false&quot; enabled=&quot;true&quot; databasecustom=&quot;true&quot; required=&quot;false&quot; sortorder=&quot;0&quot; /&gt;_x000d__x000a_        &lt;control id=&quot;__av_UserInitials&quot; avstandard=&quot;false&quot; isproperty=&quot;false&quot; isvariable=&quot;true&quot; visible=&quot;true&quot; bold=&quot;false&quot; value=&quot;L.S.&quot; toword=&quot;false&quot; onrow=&quot;0&quot; lines=&quot;0&quot; ucase=&quot;false&quot; wordwrap=&quot;false&quot; enabled=&quot;true&quot; databasecustom=&quot;true&quot; required=&quot;false&quot; sortorder=&quot;0&quot; /&gt;_x000d__x000a_        &lt;control id=&quot;__av_UserID&quot; avstandard=&quot;false&quot; isproperty=&quot;false&quot; isvariable=&quot;true&quot; visible=&quot;true&quot; bold=&quot;false&quot; value=&quot;lburg&quot; toword=&quot;false&quot; onrow=&quot;0&quot; lines=&quot;0&quot; ucase=&quot;false&quot; wordwrap=&quot;false&quot; enabled=&quot;true&quot; databasecustom=&quot;true&quot; required=&quot;false&quot; sortorder=&quot;0&quot; /&gt;_x000d__x000a_        &lt;control id=&quot;__av_UserPrefix&quot; avstandard=&quot;false&quot; isproperty=&quot;false&quot; isvariable=&quot;true&quot; visible=&quot;true&quot; bold=&quot;false&quot; value=&quot;&quot; toword=&quot;false&quot; onrow=&quot;0&quot; lines=&quot;0&quot; ucase=&quot;false&quot; wordwrap=&quot;false&quot; enabled=&quot;true&quot; databasecustom=&quot;true&quot; required=&quot;false&quot; sortorder=&quot;0&quot; /&gt;_x000d__x000a_        &lt;control id=&quot;__av_UserLastName&quot; avstandard=&quot;false&quot; isproperty=&quot;false&quot; isvariable=&quot;true&quot; visible=&quot;true&quot; bold=&quot;false&quot; value=&quot;Burgman&quot; toword=&quot;false&quot; onrow=&quot;0&quot; lines=&quot;0&quot; ucase=&quot;false&quot; wordwrap=&quot;false&quot; enabled=&quot;true&quot; databasecustom=&quot;true&quot; required=&quot;false&quot; sortorder=&quot;0&quot; /&gt;_x000d__x000a_        &lt;control id=&quot;__av_UserTitle&quot; avstandard=&quot;false&quot; isproperty=&quot;false&quot; isvariable=&quot;true&quot; visible=&quot;true&quot; bold=&quot;false&quot; value=&quot;&quot; toword=&quot;false&quot; onrow=&quot;0&quot; lines=&quot;0&quot; ucase=&quot;false&quot; wordwrap=&quot;false&quot; enabled=&quot;true&quot; databasecustom=&quot;true&quot; required=&quot;false&quot; sortorder=&quot;0&quot; /&gt;_x000d__x000a_        &lt;control id=&quot;__av_UserGender&quot; avstandard=&quot;false&quot; isproperty=&quot;false&quot; isvariable=&quot;true&quot; visible=&quot;true&quot; bold=&quot;false&quot; value=&quot;Vrouw&quot; toword=&quot;false&quot; onrow=&quot;0&quot; lines=&quot;0&quot; ucase=&quot;false&quot; wordwrap=&quot;false&quot; enabled=&quot;true&quot; databasecustom=&quot;true&quot; required=&quot;false&quot; sortorder=&quot;0&quot; /&gt;_x000d__x000a_        &lt;control id=&quot;__av_UserFunction&quot; avstandard=&quot;false&quot; isproperty=&quot;false&quot; isvariable=&quot;true&quot; visible=&quot;true&quot; bold=&quot;false&quot; value=&quot;&quot; toword=&quot;false&quot; onrow=&quot;0&quot; lines=&quot;0&quot; ucase=&quot;false&quot; wordwrap=&quot;false&quot; enabled=&quot;true&quot; databasecustom=&quot;true&quot; required=&quot;false&quot; sortorder=&quot;0&quot; /&gt;_x000d__x000a_        &lt;control id=&quot;__av_UserPhone&quot; avstandard=&quot;false&quot; isproperty=&quot;false&quot; isvariable=&quot;true&quot; visible=&quot;true&quot; bold=&quot;false&quot; value=&quot;&quot; toword=&quot;false&quot; onrow=&quot;0&quot; lines=&quot;0&quot; ucase=&quot;false&quot; wordwrap=&quot;false&quot; enabled=&quot;true&quot; databasecustom=&quot;true&quot; required=&quot;false&quot; sortorder=&quot;0&quot; /&gt;_x000d__x000a_        &lt;control id=&quot;__av_UserEmail&quot; avstandard=&quot;false&quot; isproperty=&quot;false&quot; isvariable=&quot;true&quot; visible=&quot;true&quot; bold=&quot;false&quot; value=&quot;l.burgman@vrijsselland.nl&quot; toword=&quot;false&quot; onrow=&quot;0&quot; lines=&quot;0&quot; ucase=&quot;false&quot; wordwrap=&quot;false&quot; enabled=&quot;true&quot; databasecustom=&quot;true&quot; required=&quot;false&quot; sortorder=&quot;0&quot; /&gt;_x000d__x000a_        &lt;control id=&quot;__av_UserFax&quot; avstandard=&quot;false&quot; isproperty=&quot;false&quot; isvariable=&quot;true&quot; visible=&quot;true&quot; bold=&quot;false&quot; value=&quot;&quot; toword=&quot;false&quot; onrow=&quot;0&quot; lines=&quot;0&quot; ucase=&quot;false&quot; wordwrap=&quot;false&quot; enabled=&quot;true&quot; databasecustom=&quot;true&quot; required=&quot;false&quot; sortorder=&quot;0&quot; /&gt;_x000d__x000a_        &lt;control id=&quot;__av_UserMobile&quot; avstandard=&quot;false&quot; isproperty=&quot;false&quot; isvariable=&quot;true&quot; visible=&quot;true&quot; bold=&quot;false&quot; value=&quot;&quot; toword=&quot;false&quot; onrow=&quot;0&quot; lines=&quot;0&quot; ucase=&quot;false&quot; wordwrap=&quot;false&quot; enabled=&quot;true&quot; databasecustom=&quot;true&quot; required=&quot;false&quot; sortorder=&quot;0&quot; /&gt;_x000d__x000a_        &lt;control id=&quot;__av_UserSigning&quot; avstandard=&quot;false&quot; isproperty=&quot;false&quot; isvariable=&quot;true&quot; visible=&quot;true&quot; bold=&quot;false&quot; value=&quot;False&quot; toword=&quot;false&quot; onrow=&quot;0&quot; lines=&quot;0&quot; ucase=&quot;false&quot; wordwrap=&quot;false&quot; enabled=&quot;true&quot; databasecustom=&quot;true&quot; required=&quot;false&quot; sortorder=&quot;0&quot; /&gt;_x000d__x000a_        &lt;control id=&quot;__av_UserDefaultSigning&quot; avstandard=&quot;false&quot; isproperty=&quot;false&quot; isvariable=&quot;true&quot; visible=&quot;true&quot; bold=&quot;false&quot; value=&quot;&quot; toword=&quot;false&quot; onrow=&quot;0&quot; lines=&quot;0&quot; ucase=&quot;false&quot; wordwrap=&quot;false&quot; enabled=&quot;true&quot; databasecustom=&quot;true&quot; required=&quot;false&quot; sortorder=&quot;0&quot; /&gt;_x000d__x000a_        &lt;control id=&quot;__av_UserDefaultPath&quot; avstandard=&quot;false&quot; isproperty=&quot;false&quot; isvariable=&quot;true&quot; visible=&quot;true&quot; bold=&quot;false&quot; value=&quot;&quot; toword=&quot;false&quot; onrow=&quot;0&quot; lines=&quot;0&quot; ucase=&quot;false&quot; wordwrap=&quot;false&quot; enabled=&quot;true&quot; databasecustom=&quot;true&quot; required=&quot;false&quot; sortorder=&quot;0&quot; /&gt;_x000d__x000a_        &lt;control id=&quot;__av_UserDatabaseID&quot; avstandard=&quot;false&quot; isproperty=&quot;false&quot; isvariable=&quot;true&quot; visible=&quot;true&quot; bold=&quot;false&quot; value=&quot;&quot; toword=&quot;false&quot; onrow=&quot;0&quot; lines=&quot;0&quot; ucase=&quot;false&quot; wordwrap=&quot;false&quot; enabled=&quot;true&quot; databasecustom=&quot;true&quot; required=&quot;false&quot; sortorder=&quot;0&quot; /&gt;_x000d__x000a_        &lt;control id=&quot;__av_UserForceLocalCopy&quot; avstandard=&quot;false&quot; isproperty=&quot;false&quot; isvariable=&quot;true&quot; visible=&quot;true&quot; bold=&quot;false&quot; value=&quot;True&quot; toword=&quot;false&quot; onrow=&quot;0&quot; lines=&quot;0&quot; ucase=&quot;false&quot; wordwrap=&quot;false&quot; enabled=&quot;true&quot; databasecustom=&quot;true&quot; required=&quot;false&quot; sortorder=&quot;0&quot; /&gt;_x000d__x000a_        &lt;control id=&quot;__av_UserUILanguage&quot; avstandard=&quot;false&quot; isproperty=&quot;false&quot; isvariable=&quot;true&quot; visible=&quot;true&quot; bold=&quot;false&quot; value=&quot;1043&quot; toword=&quot;false&quot; onrow=&quot;0&quot; lines=&quot;0&quot; ucase=&quot;false&quot; wordwrap=&quot;false&quot; enabled=&quot;true&quot; databasecustom=&quot;true&quot; required=&quot;false&quot; sortorder=&quot;0&quot; /&gt;_x000d__x000a_        &lt;control id=&quot;__av_UserDocLanguage&quot; avstandard=&quot;false&quot; isproperty=&quot;false&quot; isvariable=&quot;true&quot; visible=&quot;true&quot; bold=&quot;false&quot; value=&quot;1043&quot; toword=&quot;false&quot; onrow=&quot;0&quot; lines=&quot;0&quot; ucase=&quot;false&quot; wordwrap=&quot;false&quot; enabled=&quot;true&quot; databasecustom=&quot;true&quot; required=&quot;false&quot; sortorder=&quot;0&quot; /&gt;_x000d__x000a_        &lt;control id=&quot;__av_UserRef&quot; avstandard=&quot;false&quot; isproperty=&quot;false&quot; isvariable=&quot;true&quot; visible=&quot;true&quot; bold=&quot;false&quot; value=&quot;&quot; toword=&quot;false&quot; onrow=&quot;0&quot; lines=&quot;0&quot; ucase=&quot;false&quot; wordwrap=&quot;false&quot; enabled=&quot;true&quot; databasecustom=&quot;true&quot; required=&quot;false&quot; sortorder=&quot;0&quot; /&gt;_x000d__x000a_        &lt;control id=&quot;__av_UserOnderdeel&quot; avstandard=&quot;false&quot; isproperty=&quot;false&quot; isvariable=&quot;true&quot; visible=&quot;true&quot; bold=&quot;false&quot; value=&quot;&quot; toword=&quot;false&quot; onrow=&quot;0&quot; lines=&quot;0&quot; ucase=&quot;false&quot; wordwrap=&quot;false&quot; enabled=&quot;true&quot; databasecustom=&quot;true&quot; required=&quot;false&quot; sortorder=&quot;0&quot; /&gt;_x000d__x000a_        &lt;control id=&quot;__av_UserInformant&quot; avstandard=&quot;false&quot; isproperty=&quot;false&quot; isvariable=&quot;true&quot; visible=&quot;true&quot; bold=&quot;false&quot; value=&quot; &quot; toword=&quot;false&quot; onrow=&quot;0&quot; lines=&quot;0&quot; ucase=&quot;false&quot; wordwrap=&quot;false&quot; enabled=&quot;true&quot; databasecustom=&quot;true&quot; required=&quot;false&quot; sortorder=&quot;0&quot; /&gt;_x000d__x000a_        &lt;control id=&quot;__av_DepartmentID&quot; avstandard=&quot;false&quot; isproperty=&quot;false&quot; isvariable=&quot;true&quot; visible=&quot;true&quot; bold=&quot;false&quot; value=&quot;20&quot; toword=&quot;false&quot; onrow=&quot;0&quot; lines=&quot;0&quot; ucase=&quot;false&quot; wordwrap=&quot;false&quot; enabled=&quot;true&quot; databasecustom=&quot;true&quot; required=&quot;false&quot; sortorder=&quot;0&quot; /&gt;_x000d__x000a_        &lt;control id=&quot;__av_DepartmentName&quot; avstandard=&quot;false&quot; isproperty=&quot;false&quot; isvariable=&quot;true&quot; visible=&quot;true&quot; bold=&quot;false&quot; value=&quot;Veiligheidsregio IJsselland&quot; toword=&quot;false&quot; onrow=&quot;0&quot; lines=&quot;0&quot; ucase=&quot;false&quot; wordwrap=&quot;false&quot; enabled=&quot;true&quot; databasecustom=&quot;true&quot; required=&quot;false&quot; sortorder=&quot;0&quot; /&gt;_x000d__x000a_        &lt;control id=&quot;__av_DepartmentPhone&quot; avstandard=&quot;false&quot; isproperty=&quot;false&quot; isvariable=&quot;true&quot; visible=&quot;true&quot; bold=&quot;false&quot; value=&quot;&quot; toword=&quot;false&quot; onrow=&quot;0&quot; lines=&quot;0&quot; ucase=&quot;false&quot; wordwrap=&quot;false&quot; enabled=&quot;true&quot; databasecustom=&quot;true&quot; required=&quot;false&quot; sortorder=&quot;0&quot; /&gt;_x000d__x000a_        &lt;control id=&quot;__av_DepartmentFax&quot; avstandard=&quot;false&quot; isproperty=&quot;false&quot; isvariable=&quot;true&quot; visible=&quot;true&quot; bold=&quot;false&quot; value=&quot;&quot; toword=&quot;false&quot; onrow=&quot;0&quot; lines=&quot;0&quot; ucase=&quot;false&quot; wordwrap=&quot;false&quot; enabled=&quot;true&quot; databasecustom=&quot;true&quot; required=&quot;false&quot; sortorder=&quot;0&quot; /&gt;_x000d__x000a_        &lt;control id=&quot;__av_DepartmentEmail&quot; avstandard=&quot;false&quot; isproperty=&quot;false&quot; isvariable=&quot;true&quot; visible=&quot;true&quot; bold=&quot;false&quot; value=&quot;&quot; toword=&quot;false&quot; onrow=&quot;0&quot; lines=&quot;0&quot; ucase=&quot;false&quot; wordwrap=&quot;false&quot; enabled=&quot;true&quot; databasecustom=&quot;true&quot; required=&quot;false&quot; sortorder=&quot;0&quot; /&gt;_x000d__x000a_        &lt;control id=&quot;__av_DepartmentHomepage&quot; avstandard=&quot;false&quot; isproperty=&quot;false&quot; isvariable=&quot;true&quot; visible=&quot;true&quot; bold=&quot;false&quot; value=&quot;&quot; toword=&quot;false&quot; onrow=&quot;0&quot; lines=&quot;0&quot; ucase=&quot;false&quot; wordwrap=&quot;false&quot; enabled=&quot;true&quot; databasecustom=&quot;true&quot; required=&quot;false&quot; sortorder=&quot;0&quot; /&gt;_x000d__x000a_        &lt;control id=&quot;__av_CompanyID&quot; avstandard=&quot;false&quot; isproperty=&quot;false&quot; isvariable=&quot;true&quot; visible=&quot;true&quot; bold=&quot;false&quot; value=&quot;2&quot; toword=&quot;false&quot; onrow=&quot;0&quot; lines=&quot;0&quot; ucase=&quot;false&quot; wordwrap=&quot;false&quot; enabled=&quot;true&quot; databasecustom=&quot;true&quot; required=&quot;false&quot; sortorder=&quot;0&quot; /&gt;_x000d__x000a_        &lt;control id=&quot;__av_CompanyName&quot; avstandard=&quot;false&quot; isproperty=&quot;false&quot; isvariable=&quot;true&quot; visible=&quot;true&quot; bold=&quot;false&quot; value=&quot;Veiligheidsregio IJsselland&quot; toword=&quot;false&quot; onrow=&quot;0&quot; lines=&quot;0&quot; ucase=&quot;false&quot; wordwrap=&quot;false&quot; enabled=&quot;true&quot; databasecustom=&quot;true&quot; required=&quot;false&quot; sortorder=&quot;0&quot; /&gt;_x000d__x000a_        &lt;control id=&quot;__av_OfficeID&quot; avstandard=&quot;false&quot; isproperty=&quot;false&quot; isvariable=&quot;true&quot; visible=&quot;true&quot; bold=&quot;false&quot; value=&quot;3&quot; toword=&quot;false&quot; onrow=&quot;0&quot; lines=&quot;0&quot; ucase=&quot;false&quot; wordwrap=&quot;false&quot; enabled=&quot;true&quot; databasecustom=&quot;true&quot; required=&quot;false&quot; sortorder=&quot;0&quot; /&gt;_x000d__x000a_        &lt;control id=&quot;__av_OfficeName&quot; avstandard=&quot;false&quot; isproperty=&quot;false&quot; isvariable=&quot;true&quot; visible=&quot;true&quot; bold=&quot;false&quot; value=&quot;Veiligheidsregio IJsselland&quot; toword=&quot;false&quot; onrow=&quot;0&quot; lines=&quot;0&quot; ucase=&quot;false&quot; wordwrap=&quot;false&quot; enabled=&quot;true&quot; databasecustom=&quot;true&quot; required=&quot;false&quot; sortorder=&quot;0&quot; /&gt;_x000d__x000a_        &lt;control id=&quot;__av_OfficePlace&quot; avstandard=&quot;false&quot; isproperty=&quot;false&quot; isvariable=&quot;true&quot; visible=&quot;true&quot; bold=&quot;false&quot; value=&quot;Zwolle&quot; toword=&quot;false&quot; onrow=&quot;0&quot; lines=&quot;0&quot; ucase=&quot;false&quot; wordwrap=&quot;false&quot; enabled=&quot;true&quot; databasecustom=&quot;true&quot; required=&quot;false&quot; sortorder=&quot;0&quot; /&gt;_x000d__x000a_        &lt;control id=&quot;__av_OfficeAddress&quot; avstandard=&quot;false&quot; isproperty=&quot;false&quot; isvariable=&quot;true&quot; visible=&quot;true&quot; bold=&quot;false&quot; value=&quot;Zeven Alleetjes 1&quot; toword=&quot;false&quot; onrow=&quot;0&quot; lines=&quot;0&quot; ucase=&quot;false&quot; wordwrap=&quot;false&quot; enabled=&quot;true&quot; databasecustom=&quot;true&quot; required=&quot;false&quot; sortorder=&quot;0&quot; /&gt;_x000d__x000a_        &lt;control id=&quot;__av_OfficePC&quot; avstandard=&quot;false&quot; isproperty=&quot;false&quot; isvariable=&quot;true&quot; visible=&quot;true&quot; bold=&quot;false&quot; value=&quot;8011 CV&quot; toword=&quot;false&quot; onrow=&quot;0&quot; lines=&quot;0&quot; ucase=&quot;false&quot; wordwrap=&quot;false&quot; enabled=&quot;true&quot; databasecustom=&quot;true&quot; required=&quot;false&quot; sortorder=&quot;0&quot; /&gt;_x000d__x000a_        &lt;control id=&quot;__av_OfficePOBox&quot; avstandard=&quot;false&quot; isproperty=&quot;false&quot; isvariable=&quot;true&quot; visible=&quot;true&quot; bold=&quot;false&quot; value=&quot;Postbus 1453&quot; toword=&quot;false&quot; onrow=&quot;0&quot; lines=&quot;0&quot; ucase=&quot;false&quot; wordwrap=&quot;false&quot; enabled=&quot;true&quot; databasecustom=&quot;true&quot; required=&quot;false&quot; sortorder=&quot;0&quot; /&gt;_x000d__x000a_        &lt;control id=&quot;__av_OfficePOBoxPC&quot; avstandard=&quot;false&quot; isproperty=&quot;false&quot; isvariable=&quot;true&quot; visible=&quot;true&quot; bold=&quot;false&quot; value=&quot;8001 BL&quot; toword=&quot;false&quot; onrow=&quot;0&quot; lines=&quot;0&quot; ucase=&quot;false&quot; wordwrap=&quot;false&quot; enabled=&quot;true&quot; databasecustom=&quot;true&quot; required=&quot;false&quot; sortorder=&quot;0&quot; /&gt;_x000d__x000a_        &lt;control id=&quot;__av_OfficePOBoxPlace&quot; avstandard=&quot;false&quot; isproperty=&quot;false&quot; isvariable=&quot;true&quot; visible=&quot;true&quot; bold=&quot;false&quot; value=&quot;Zwolle&quot; toword=&quot;false&quot; onrow=&quot;0&quot; lines=&quot;0&quot; ucase=&quot;false&quot; wordwrap=&quot;false&quot; enabled=&quot;true&quot; databasecustom=&quot;true&quot; required=&quot;false&quot; sortorder=&quot;0&quot; /&gt;_x000d__x000a_        &lt;control id=&quot;__av_OfficePhone&quot; avstandard=&quot;false&quot; isproperty=&quot;false&quot; isvariable=&quot;true&quot; visible=&quot;true&quot; bold=&quot;false&quot; value=&quot;088 - 119 70 00&quot; toword=&quot;false&quot; onrow=&quot;0&quot; lines=&quot;0&quot; ucase=&quot;false&quot; wordwrap=&quot;false&quot; enabled=&quot;true&quot; databasecustom=&quot;true&quot; required=&quot;false&quot; sortorder=&quot;0&quot; /&gt;_x000d__x000a_        &lt;control id=&quot;__av_OfficeFax&quot; avstandard=&quot;false&quot; isproperty=&quot;false&quot; isvariable=&quot;true&quot; visible=&quot;true&quot; bold=&quot;false&quot; value=&quot;(038) 428 19 01&quot; toword=&quot;false&quot; onrow=&quot;0&quot; lines=&quot;0&quot; ucase=&quot;false&quot; wordwrap=&quot;false&quot; enabled=&quot;true&quot; databasecustom=&quot;true&quot; required=&quot;false&quot; sortorder=&quot;0&quot; /&gt;_x000d__x000a_        &lt;control id=&quot;__av_OfficeEmail&quot; avstandard=&quot;false&quot; isproperty=&quot;false&quot; isvariable=&quot;true&quot; visible=&quot;true&quot; bold=&quot;false&quot; value=&quot;info@vrijsselland.nl&quot; toword=&quot;false&quot; onrow=&quot;0&quot; lines=&quot;0&quot; ucase=&quot;false&quot; wordwrap=&quot;false&quot; enabled=&quot;true&quot; databasecustom=&quot;true&quot; required=&quot;false&quot; sortorder=&quot;0&quot; /&gt;_x000d__x000a_        &lt;control id=&quot;__av_OfficeHomepage&quot; avstandard=&quot;false&quot; isproperty=&quot;false&quot; isvariable=&quot;true&quot; visible=&quot;true&quot; bold=&quot;false&quot; value=&quot;www.vrijsselland.nl&quot; toword=&quot;false&quot; onrow=&quot;0&quot; lines=&quot;0&quot; ucase=&quot;false&quot; wordwrap=&quot;false&quot; enabled=&quot;true&quot; databasecustom=&quot;true&quot; required=&quot;false&quot; sortorder=&quot;0&quot; /&gt;_x000d__x000a_        &lt;control id=&quot;__av_OfficeCountry&quot; avstandard=&quot;false&quot; isproperty=&quot;false&quot; isvariable=&quot;true&quot; visible=&quot;true&quot; bold=&quot;false&quot; value=&quot;Nederland&quot; toword=&quot;false&quot; onrow=&quot;0&quot; lines=&quot;0&quot; ucase=&quot;false&quot; wordwrap=&quot;false&quot; enabled=&quot;true&quot; databasecustom=&quot;true&quot; required=&quot;false&quot; sortorder=&quot;0&quot; /&gt;_x000d__x000a_        &lt;control id=&quot;__av_OfficeKvK&quot; avstandard=&quot;false&quot; isproperty=&quot;false&quot; isvariable=&quot;true&quot; visible=&quot;true&quot; bold=&quot;false&quot; value=&quot;&quot; toword=&quot;false&quot; onrow=&quot;0&quot; lines=&quot;0&quot; ucase=&quot;false&quot; wordwrap=&quot;false&quot; enabled=&quot;true&quot; databasecustom=&quot;true&quot; required=&quot;false&quot; sortorder=&quot;0&quot; /&gt;_x000d__x000a_        &lt;control id=&quot;__av_OfficeTwitter&quot; avstandard=&quot;false&quot; isproperty=&quot;false&quot; isvariable=&quot;true&quot; visible=&quot;true&quot; bold=&quot;false&quot; value=&quot;@VRIJsselland&quot; toword=&quot;false&quot; onrow=&quot;0&quot; lines=&quot;0&quot; ucase=&quot;false&quot; wordwrap=&quot;false&quot; enabled=&quot;true&quot; databasecustom=&quot;true&quot; required=&quot;false&quot; sortorder=&quot;0&quot; /&gt;_x000d__x000a_        &lt;control id=&quot;__av_OfficeBTW&quot; avstandard=&quot;false&quot; isproperty=&quot;false&quot; isvariable=&quot;true&quot; visible=&quot;true&quot; bold=&quot;false&quot; value=&quot;&quot; toword=&quot;false&quot; onrow=&quot;0&quot; lines=&quot;0&quot; ucase=&quot;false&quot; wordwrap=&quot;false&quot; enabled=&quot;true&quot; databasecustom=&quot;true&quot; required=&quot;false&quot; sortorder=&quot;0&quot; /&gt;_x000d__x000a_        &lt;control id=&quot;__av_UserFullName&quot; avstandard=&quot;false&quot; isproperty=&quot;false&quot; isvariable=&quot;true&quot; visible=&quot;true&quot; bold=&quot;false&quot; value=&quot;Laura Burgman&quot; toword=&quot;false&quot; onrow=&quot;0&quot; lines=&quot;0&quot; ucase=&quot;false&quot; wordwrap=&quot;false&quot; enabled=&quot;true&quot; databasecustom=&quot;true&quot; required=&quot;false&quot; sortorder=&quot;0&quot; /&gt;_x000d__x000a_        &lt;control id=&quot;_av_language_KvKRegel&quot; avstandard=&quot;false&quot; isproperty=&quot;false&quot; isvariable=&quot;true&quot; visible=&quot;true&quot; bold=&quot;false&quot; value=&quot;Inschrijving KvK&quot; toword=&quot;false&quot; onrow=&quot;0&quot; lines=&quot;0&quot; ucase=&quot;false&quot; wordwrap=&quot;false&quot; enabled=&quot;true&quot; databasecustom=&quot;true&quot; required=&quot;false&quot; sortorder=&quot;0&quot; /&gt;_x000d__x000a_        &lt;control id=&quot;_av_language_Kreet&quot; avstandard=&quot;false&quot; isproperty=&quot;false&quot; isvariable=&quot;true&quot; visible=&quot;true&quot; bold=&quot;false&quot; value=&quot;Vestigingsgegevens&quot; toword=&quot;false&quot; onrow=&quot;0&quot; lines=&quot;0&quot; ucase=&quot;false&quot; wordwrap=&quot;false&quot; enabled=&quot;true&quot; databasecustom=&quot;true&quot; required=&quot;false&quot; sortorder=&quot;0&quot; /&gt;_x000d__x000a_        &lt;control id=&quot;_av_language_Datum&quot; avstandard=&quot;false&quot; isproperty=&quot;false&quot; isvariable=&quot;true&quot; visible=&quot;true&quot; bold=&quot;false&quot; value=&quot;datum&quot; toword=&quot;false&quot; onrow=&quot;0&quot; lines=&quot;0&quot; ucase=&quot;false&quot; wordwrap=&quot;false&quot; enabled=&quot;true&quot; databasecustom=&quot;true&quot; required=&quot;false&quot; sortorder=&quot;0&quot; /&gt;_x000d__x000a_        &lt;control id=&quot;_av_language_Bijlagen&quot; avstandard=&quot;false&quot; isproperty=&quot;false&quot; isvariable=&quot;true&quot; visible=&quot;true&quot; bold=&quot;false&quot; value=&quot;bijlagen&quot; toword=&quot;false&quot; onrow=&quot;0&quot; lines=&quot;0&quot; ucase=&quot;false&quot; wordwrap=&quot;false&quot; enabled=&quot;true&quot; databasecustom=&quot;true&quot; required=&quot;false&quot; sortorder=&quot;0&quot; /&gt;_x000d__x000a_        &lt;control id=&quot;_av_language_OnzeRef&quot; avstandard=&quot;false&quot; isproperty=&quot;false&quot; isvariable=&quot;true&quot; visible=&quot;true&quot; bold=&quot;false&quot; value=&quot;kenmerk&quot; toword=&quot;false&quot; onrow=&quot;0&quot; lines=&quot;0&quot; ucase=&quot;false&quot; wordwrap=&quot;false&quot; enabled=&quot;true&quot; databasecustom=&quot;true&quot; required=&quot;false&quot; sortorder=&quot;0&quot; /&gt;_x000d__x000a_        &lt;control id=&quot;_av_language_UwRef&quot; avstandard=&quot;false&quot; isproperty=&quot;false&quot; isvariable=&quot;true&quot; visible=&quot;true&quot; bold=&quot;false&quot; value=&quot;uw referentie&quot; toword=&quot;false&quot; onrow=&quot;0&quot; lines=&quot;0&quot; ucase=&quot;false&quot; wordwrap=&quot;false&quot; enabled=&quot;true&quot; databasecustom=&quot;true&quot; required=&quot;false&quot; sortorder=&quot;0&quot; /&gt;_x000d__x000a_        &lt;control id=&quot;_av_language_Onderwerp&quot; avstandard=&quot;false&quot; isproperty=&quot;false&quot; isvariable=&quot;true&quot; visible=&quot;true&quot; bold=&quot;false&quot; value=&quot;onderwerp&quot; toword=&quot;false&quot; onrow=&quot;0&quot; lines=&quot;0&quot; ucase=&quot;false&quot; wordwrap=&quot;false&quot; enabled=&quot;true&quot; databasecustom=&quot;true&quot; required=&quot;false&quot; sortorder=&quot;0&quot; /&gt;_x000d__x000a_        &lt;control id=&quot;_av_language_Postbus&quot; avstandard=&quot;false&quot; isproperty=&quot;false&quot; isvariable=&quot;true&quot; visible=&quot;true&quot; bold=&quot;false&quot; value=&quot;Postbus&quot; toword=&quot;false&quot; onrow=&quot;0&quot; lines=&quot;0&quot; ucase=&quot;false&quot; wordwrap=&quot;false&quot; enabled=&quot;true&quot; databasecustom=&quot;true&quot; required=&quot;false&quot; sortorder=&quot;0&quot; /&gt;_x000d__x000a_        &lt;control id=&quot;_av_language_Attentie&quot; avstandard=&quot;false&quot; isproperty=&quot;false&quot; isvariable=&quot;true&quot; visible=&quot;true&quot; bold=&quot;false&quot; value=&quot;T.a.v.&quot; toword=&quot;false&quot; onrow=&quot;0&quot; lines=&quot;0&quot; ucase=&quot;false&quot; wordwrap=&quot;false&quot; enabled=&quot;true&quot; databasecustom=&quot;true&quot; required=&quot;false&quot; sortorder=&quot;0&quot; /&gt;_x000d__x000a_        &lt;control id=&quot;_av_language_Attentie_Man&quot; avstandard=&quot;false&quot; isproperty=&quot;false&quot; isvariable=&quot;true&quot; visible=&quot;true&quot; bold=&quot;false&quot; value=&quot;de heer&quot; toword=&quot;false&quot; onrow=&quot;0&quot; lines=&quot;0&quot; ucase=&quot;false&quot; wordwrap=&quot;false&quot; enabled=&quot;true&quot; databasecustom=&quot;true&quot; required=&quot;false&quot; sortorder=&quot;0&quot; /&gt;_x000d__x000a_        &lt;control id=&quot;_av_language_Attentie_Vrouw&quot; avstandard=&quot;false&quot; isproperty=&quot;false&quot; isvariable=&quot;true&quot; visible=&quot;true&quot; bold=&quot;false&quot; value=&quot;mevrouw&quot; toword=&quot;false&quot; onrow=&quot;0&quot; lines=&quot;0&quot; ucase=&quot;false&quot; wordwrap=&quot;false&quot; enabled=&quot;true&quot; databasecustom=&quot;true&quot; required=&quot;false&quot; sortorder=&quot;0&quot; /&gt;_x000d__x000a_        &lt;control id=&quot;_av_language_Betreft&quot; avstandard=&quot;false&quot; isproperty=&quot;false&quot; isvariable=&quot;true&quot; visible=&quot;true&quot; bold=&quot;false&quot; value=&quot;Betreft&quot; toword=&quot;false&quot; onrow=&quot;0&quot; lines=&quot;0&quot; ucase=&quot;false&quot; wordwrap=&quot;false&quot; enabled=&quot;true&quot; databasecustom=&quot;true&quot; required=&quot;false&quot; sortorder=&quot;0&quot; /&gt;_x000d__x000a_        &lt;control id=&quot;_av_language_Aanhef_Informeel&quot; avstandard=&quot;false&quot; isproperty=&quot;false&quot; isvariable=&quot;true&quot; visible=&quot;true&quot; bold=&quot;false&quot; value=&quot;Beste&quot; toword=&quot;false&quot; onrow=&quot;0&quot; lines=&quot;0&quot; ucase=&quot;false&quot; wordwrap=&quot;false&quot; enabled=&quot;true&quot; databasecustom=&quot;true&quot; required=&quot;false&quot; sortorder=&quot;0&quot; /&gt;_x000d__x000a_        &lt;control id=&quot;_av_language_Aanhef_Informeel_Onbekend&quot; avstandard=&quot;false&quot; isproperty=&quot;false&quot; isvariable=&quot;true&quot; visible=&quot;true&quot; bold=&quot;false&quot; value=&quot;heer/mevrouw&quot; toword=&quot;false&quot; onrow=&quot;0&quot; lines=&quot;0&quot; ucase=&quot;false&quot; wordwrap=&quot;false&quot; enabled=&quot;true&quot; databasecustom=&quot;true&quot; required=&quot;false&quot; sortorder=&quot;0&quot; /&gt;_x000d__x000a_        &lt;control id=&quot;_av_language_Aanhef_Informeel_Man&quot; avstandard=&quot;false&quot; isproperty=&quot;false&quot; isvariable=&quot;true&quot; visible=&quot;true&quot; bold=&quot;false&quot; value=&quot;heer&quot; toword=&quot;false&quot; onrow=&quot;0&quot; lines=&quot;0&quot; ucase=&quot;false&quot; wordwrap=&quot;false&quot; enabled=&quot;true&quot; databasecustom=&quot;true&quot; required=&quot;false&quot; sortorder=&quot;0&quot; /&gt;_x000d__x000a_        &lt;control id=&quot;_av_language_Aanhef_Informeel_Vrouw&quot; avstandard=&quot;false&quot; isproperty=&quot;false&quot; isvariable=&quot;true&quot; visible=&quot;true&quot; bold=&quot;false&quot; value=&quot;mevrouw&quot; toword=&quot;false&quot; onrow=&quot;0&quot; lines=&quot;0&quot; ucase=&quot;false&quot; wordwrap=&quot;false&quot; enabled=&quot;true&quot; databasecustom=&quot;true&quot; required=&quot;false&quot; sortorder=&quot;0&quot; /&gt;_x000d__x000a_        &lt;control id=&quot;_av_language_Aanhef_Formeel_Man&quot; avstandard=&quot;false&quot; isproperty=&quot;false&quot; isvariable=&quot;true&quot; visible=&quot;true&quot; bold=&quot;false&quot; value=&quot;Geachte heer&quot; toword=&quot;false&quot; onrow=&quot;0&quot; lines=&quot;0&quot; ucase=&quot;false&quot; wordwrap=&quot;false&quot; enabled=&quot;true&quot; databasecustom=&quot;true&quot; required=&quot;false&quot; sortorder=&quot;0&quot; /&gt;_x000d__x000a_        &lt;control id=&quot;_av_language_Aanhef_Formeel_Vrouw&quot; avstandard=&quot;false&quot; isproperty=&quot;false&quot; isvariable=&quot;true&quot; visible=&quot;true&quot; bold=&quot;false&quot; value=&quot;Geachte mevrouw&quot; toword=&quot;false&quot; onrow=&quot;0&quot; lines=&quot;0&quot; ucase=&quot;false&quot; wordwrap=&quot;false&quot; enabled=&quot;true&quot; databasecustom=&quot;true&quot; required=&quot;false&quot; sortorder=&quot;0&quot; /&gt;_x000d__x000a_        &lt;control id=&quot;_av_language_Aanhef_Formeel_Onbekend&quot; avstandard=&quot;false&quot; isproperty=&quot;false&quot; isvariable=&quot;true&quot; visible=&quot;true&quot; bold=&quot;false&quot; value=&quot;Geachte heer/mevrouw&quot; toword=&quot;false&quot; onrow=&quot;0&quot; lines=&quot;0&quot; ucase=&quot;false&quot; wordwrap=&quot;false&quot; enabled=&quot;true&quot; databasecustom=&quot;true&quot; required=&quot;false&quot; sortorder=&quot;0&quot; /&gt;_x000d__x000a_        &lt;control id=&quot;_av_language_Afsluiting_Formeel&quot; avstandard=&quot;false&quot; isproperty=&quot;false&quot; isvariable=&quot;true&quot; visible=&quot;true&quot; bold=&quot;false&quot; value=&quot;Hoogachtend&quot; toword=&quot;false&quot; onrow=&quot;0&quot; lines=&quot;0&quot; ucase=&quot;false&quot; wordwrap=&quot;false&quot; enabled=&quot;true&quot; databasecustom=&quot;true&quot; required=&quot;false&quot; sortorder=&quot;0&quot; /&gt;_x000d__x000a_        &lt;control id=&quot;_av_language_Afsluiting_Informeel&quot; avstandard=&quot;false&quot; isproperty=&quot;false&quot; isvariable=&quot;true&quot; visible=&quot;true&quot; bold=&quot;false&quot; value=&quot;Met vriendelijke groet&quot; toword=&quot;false&quot; onrow=&quot;0&quot; lines=&quot;0&quot; ucase=&quot;false&quot; wordwrap=&quot;false&quot; enabled=&quot;true&quot; databasecustom=&quot;true&quot; required=&quot;false&quot; sortorder=&quot;0&quot; /&gt;_x000d__x000a_        &lt;control id=&quot;_av_language_Behandelddoor&quot; avstandard=&quot;false&quot; isproperty=&quot;false&quot; isvariable=&quot;true&quot; visible=&quot;true&quot; bold=&quot;false&quot; value=&quot;Behandeld door&quot; toword=&quot;false&quot; onrow=&quot;0&quot; lines=&quot;0&quot; ucase=&quot;false&quot; wordwrap=&quot;false&quot; enabled=&quot;true&quot; databasecustom=&quot;true&quot; required=&quot;false&quot; sortorder=&quot;0&quot; /&gt;_x000d__x000a_        &lt;control id=&quot;_av_language_Aan&quot; avstandard=&quot;false&quot; isproperty=&quot;false&quot; isvariable=&quot;true&quot; visible=&quot;true&quot; bold=&quot;false&quot; value=&quot;Aan&quot; toword=&quot;false&quot; onrow=&quot;0&quot; lines=&quot;0&quot; ucase=&quot;false&quot; wordwrap=&quot;false&quot; enabled=&quot;true&quot; databasecustom=&quot;true&quot; required=&quot;false&quot; sortorder=&quot;0&quot; /&gt;_x000d__x000a_        &lt;control id=&quot;_av_language_Van&quot; avstandard=&quot;false&quot; isproperty=&quot;false&quot; isvariable=&quot;true&quot; visible=&quot;true&quot; bold=&quot;false&quot; value=&quot;Van&quot; toword=&quot;false&quot; onrow=&quot;0&quot; lines=&quot;0&quot; ucase=&quot;false&quot; wordwrap=&quot;false&quot; enabled=&quot;true&quot; databasecustom=&quot;true&quot; required=&quot;false&quot; sortorder=&quot;0&quot; /&gt;_x000d__x000a_        &lt;control id=&quot;_av_language_Gesproken&quot; avstandard=&quot;false&quot; isproperty=&quot;false&quot; isvariable=&quot;true&quot; visible=&quot;true&quot; bold=&quot;false&quot; value=&quot;Gesproken&quot; toword=&quot;false&quot; onrow=&quot;0&quot; lines=&quot;0&quot; ucase=&quot;false&quot; wordwrap=&quot;false&quot; enabled=&quot;true&quot; databasecustom=&quot;true&quot; required=&quot;false&quot; sortorder=&quot;0&quot; /&gt;_x000d__x000a_        &lt;control id=&quot;_av_language_DoorkiesVolledig&quot; avstandard=&quot;false&quot; isproperty=&quot;false&quot; isvariable=&quot;true&quot; visible=&quot;true&quot; bold=&quot;false&quot; value=&quot;doorkiesnummer&quot; toword=&quot;false&quot; onrow=&quot;0&quot; lines=&quot;0&quot; ucase=&quot;false&quot; wordwrap=&quot;false&quot; enabled=&quot;true&quot; databasecustom=&quot;true&quot; required=&quot;false&quot; sortorder=&quot;0&quot; /&gt;_x000d__x000a_        &lt;control id=&quot;_av_language_Telefoon&quot; avstandard=&quot;false&quot; isproperty=&quot;false&quot; isvariable=&quot;true&quot; visible=&quot;true&quot; bold=&quot;false&quot; value=&quot;T&quot; toword=&quot;false&quot; onrow=&quot;0&quot; lines=&quot;0&quot; ucase=&quot;false&quot; wordwrap=&quot;false&quot; enabled=&quot;true&quot; databasecustom=&quot;true&quot; required=&quot;false&quot; sortorder=&quot;0&quot; /&gt;_x000d__x000a_        &lt;control id=&quot;_av_language_Fax&quot; avstandard=&quot;false&quot; isproperty=&quot;false&quot; isvariable=&quot;true&quot; visible=&quot;true&quot; bold=&quot;false&quot; value=&quot;F&quot; toword=&quot;false&quot; onrow=&quot;0&quot; lines=&quot;0&quot; ucase=&quot;false&quot; wordwrap=&quot;false&quot; enabled=&quot;true&quot; databasecustom=&quot;true&quot; required=&quot;false&quot; sortorder=&quot;0&quot; /&gt;_x000d__x000a_        &lt;control id=&quot;_av_language_Infomail&quot; avstandard=&quot;false&quot; isproperty=&quot;false&quot; isvariable=&quot;true&quot; visible=&quot;true&quot; bold=&quot;false&quot; value=&quot;E&quot; toword=&quot;false&quot; onrow=&quot;0&quot; lines=&quot;0&quot; ucase=&quot;false&quot; wordwrap=&quot;false&quot; enabled=&quot;true&quot; databasecustom=&quot;true&quot; required=&quot;false&quot; sortorder=&quot;0&quot; /&gt;_x000d__x000a_        &lt;control id=&quot;_av_language_Webadres&quot; avstandard=&quot;false&quot; isproperty=&quot;false&quot; isvariable=&quot;true&quot; visible=&quot;true&quot; bold=&quot;false&quot; value=&quot;I&quot; toword=&quot;false&quot; onrow=&quot;0&quot; lines=&quot;0&quot; ucase=&quot;false&quot; wordwrap=&quot;false&quot; enabled=&quot;true&quot; databasecustom=&quot;true&quot; required=&quot;false&quot; sortorder=&quot;0&quot; /&gt;_x000d__x000a_        &lt;control id=&quot;_av_language_Voorblad&quot; avstandard=&quot;false&quot; isproperty=&quot;false&quot; isvariable=&quot;true&quot; visible=&quot;true&quot; bold=&quot;false&quot; value=&quot;inclusief voorblad&quot; toword=&quot;false&quot; onrow=&quot;0&quot; lines=&quot;0&quot; ucase=&quot;false&quot; wordwrap=&quot;false&quot; enabled=&quot;true&quot; databasecustom=&quot;true&quot; required=&quot;false&quot; sortorder=&quot;0&quot; /&gt;_x000d__x000a_        &lt;control id=&quot;_av_language_IncDP&quot; avstandard=&quot;false&quot; isproperty=&quot;false&quot; isvariable=&quot;true&quot; visible=&quot;true&quot; bold=&quot;false&quot; value=&quot;Inclusief deze pagina&quot; toword=&quot;false&quot; onrow=&quot;0&quot; lines=&quot;0&quot; ucase=&quot;false&quot; wordwrap=&quot;false&quot; enabled=&quot;true&quot; databasecustom=&quot;true&quot; required=&quot;false&quot; sortorder=&quot;0&quot; /&gt;_x000d__x000a_        &lt;control id=&quot;_av_language_Bedrijf&quot; avstandard=&quot;false&quot; isproperty=&quot;false&quot; isvariable=&quot;true&quot; visible=&quot;true&quot; bold=&quot;false&quot; value=&quot;Bedrijf&quot; toword=&quot;false&quot; onrow=&quot;0&quot; lines=&quot;0&quot; ucase=&quot;false&quot; wordwrap=&quot;false&quot; enabled=&quot;true&quot; databasecustom=&quot;true&quot; required=&quot;false&quot; sortorder=&quot;0&quot; /&gt;_x000d__x000a_        &lt;control id=&quot;_av_language_Afdeling&quot; avstandard=&quot;false&quot; isproperty=&quot;false&quot; isvariable=&quot;true&quot; visible=&quot;true&quot; bold=&quot;false&quot; value=&quot;Afdeling&quot; toword=&quot;false&quot; onrow=&quot;0&quot; lines=&quot;0&quot; ucase=&quot;false&quot; wordwrap=&quot;false&quot; enabled=&quot;true&quot; databasecustom=&quot;true&quot; required=&quot;false&quot; sortorder=&quot;0&quot; /&gt;_x000d__x000a_        &lt;control id=&quot;_av_language_Paginas&quot; avstandard=&quot;false&quot; isproperty=&quot;false&quot; isvariable=&quot;true&quot; visible=&quot;true&quot; bold=&quot;false&quot; value=&quot;Pagina's&quot; toword=&quot;false&quot; onrow=&quot;0&quot; lines=&quot;0&quot; ucase=&quot;false&quot; wordwrap=&quot;false&quot; enabled=&quot;true&quot; databasecustom=&quot;true&quot; required=&quot;false&quot; sortorder=&quot;0&quot; /&gt;_x000d__x000a_        &lt;control id=&quot;_av_language_Pagina&quot; avstandard=&quot;false&quot; isproperty=&quot;false&quot; isvariable=&quot;true&quot; visible=&quot;true&quot; bold=&quot;false&quot; value=&quot;Pagina&quot; toword=&quot;false&quot; onrow=&quot;0&quot; lines=&quot;0&quot; ucase=&quot;false&quot; wordwrap=&quot;false&quot; enabled=&quot;true&quot; databasecustom=&quot;true&quot; required=&quot;false&quot; sortorder=&quot;0&quot; /&gt;_x000d__x000a_        &lt;control id=&quot;_av_language_Project&quot; avstandard=&quot;false&quot; isproperty=&quot;false&quot; isvariable=&quot;true&quot; visible=&quot;true&quot; bold=&quot;false&quot; value=&quot;Project&quot; toword=&quot;false&quot; onrow=&quot;0&quot; lines=&quot;0&quot; ucase=&quot;false&quot; wordwrap=&quot;false&quot; enabled=&quot;true&quot; databasecustom=&quot;true&quot; required=&quot;false&quot; sortorder=&quot;0&quot; /&gt;_x000d__x000a_        &lt;control id=&quot;_av_language_Auteur&quot; avstandard=&quot;false&quot; isproperty=&quot;false&quot; isvariable=&quot;true&quot; visible=&quot;true&quot; bold=&quot;false&quot; value=&quot;Auteur&quot; toword=&quot;false&quot; onrow=&quot;0&quot; lines=&quot;0&quot; ucase=&quot;false&quot; wordwrap=&quot;false&quot; enabled=&quot;true&quot; databasecustom=&quot;true&quot; required=&quot;false&quot; sortorder=&quot;0&quot; /&gt;_x000d__x000a_        &lt;control id=&quot;_av_language_Naam&quot; avstandard=&quot;false&quot; isproperty=&quot;false&quot; isvariable=&quot;true&quot; visible=&quot;true&quot; bold=&quot;false&quot; value=&quot;Naam&quot; toword=&quot;false&quot; onrow=&quot;0&quot; lines=&quot;0&quot; ucase=&quot;false&quot; wordwrap=&quot;false&quot; enabled=&quot;true&quot; databasecustom=&quot;true&quot; required=&quot;false&quot; sortorder=&quot;0&quot; /&gt;_x000d__x000a_        &lt;control id=&quot;_av_language_Versie&quot; avstandard=&quot;false&quot; isproperty=&quot;false&quot; isvariable=&quot;true&quot; visible=&quot;true&quot; bold=&quot;false&quot; value=&quot;Versie&quot; toword=&quot;false&quot; onrow=&quot;0&quot; lines=&quot;0&quot; ucase=&quot;false&quot; wordwrap=&quot;false&quot; enabled=&quot;true&quot; databasecustom=&quot;true&quot; required=&quot;false&quot; sortorder=&quot;0&quot; /&gt;_x000d__x000a_        &lt;control id=&quot;_av_language_CC&quot; avstandard=&quot;false&quot; isproperty=&quot;false&quot; isvariable=&quot;true&quot; visible=&quot;true&quot; bold=&quot;false&quot; value=&quot;CC&quot; toword=&quot;false&quot; onrow=&quot;0&quot; lines=&quot;0&quot; ucase=&quot;false&quot; wordwrap=&quot;false&quot; enabled=&quot;true&quot; databasecustom=&quot;true&quot; required=&quot;false&quot; sortorder=&quot;0&quot; /&gt;_x000d__x000a_        &lt;control id=&quot;_av_language_CurrencyTotal&quot; avstandard=&quot;false&quot; isproperty=&quot;false&quot; isvariable=&quot;true&quot; visible=&quot;true&quot; bold=&quot;false&quot; value=&quot;Totaal&quot; toword=&quot;false&quot; onrow=&quot;0&quot; lines=&quot;0&quot; ucase=&quot;false&quot; wordwrap=&quot;false&quot; enabled=&quot;true&quot; databasecustom=&quot;true&quot; required=&quot;false&quot; sortorder=&quot;0&quot; /&gt;_x000d__x000a_        &lt;control id=&quot;_av_language_Relatie&quot; avstandard=&quot;false&quot; isproperty=&quot;false&quot; isvariable=&quot;true&quot; visible=&quot;true&quot; bold=&quot;false&quot; value=&quot;Relatie&quot; toword=&quot;false&quot; onrow=&quot;0&quot; lines=&quot;0&quot; ucase=&quot;false&quot; wordwrap=&quot;false&quot; enabled=&quot;true&quot; databasecustom=&quot;true&quot; required=&quot;false&quot; sortorder=&quot;0&quot; /&gt;_x000d__x000a_        &lt;control id=&quot;_av_language_Inhoudsopgave&quot; avstandard=&quot;false&quot; isproperty=&quot;false&quot; isvariable=&quot;true&quot; visible=&quot;true&quot; bold=&quot;false&quot; value=&quot;Inhoudsopgave&quot; toword=&quot;false&quot; onrow=&quot;0&quot; lines=&quot;0&quot; ucase=&quot;false&quot; wordwrap=&quot;false&quot; enabled=&quot;true&quot; databasecustom=&quot;true&quot; required=&quot;false&quot; sortorder=&quot;0&quot; /&gt;_x000d__x000a_        &lt;control id=&quot;_av_language_ManagementSamenvatting&quot; avstandard=&quot;false&quot; isproperty=&quot;false&quot; isvariable=&quot;true&quot; visible=&quot;true&quot; bold=&quot;false&quot; value=&quot;Management Samenvatting&quot; toword=&quot;false&quot; onrow=&quot;0&quot; lines=&quot;0&quot; ucase=&quot;false&quot; wordwrap=&quot;false&quot; enabled=&quot;true&quot; databasecustom=&quot;true&quot; required=&quot;false&quot; sortorder=&quot;0&quot; /&gt;_x000d__x000a_        &lt;control id=&quot;_av_language_Inleiding&quot; avstandard=&quot;false&quot; isproperty=&quot;false&quot; isvariable=&quot;true&quot; visible=&quot;true&quot; bold=&quot;false&quot; value=&quot;Inleiding&quot; toword=&quot;false&quot; onrow=&quot;0&quot; lines=&quot;0&quot; ucase=&quot;false&quot; wordwrap=&quot;false&quot; enabled=&quot;true&quot; databasecustom=&quot;true&quot; required=&quot;false&quot; sortorder=&quot;0&quot; /&gt;_x000d__x000a_        &lt;control id=&quot;_av_language_Disclaimer&quot; avstandard=&quot;false&quot; isproperty=&quot;false&quot; isvariable=&quot;true&quot; visible=&quot;true&quot; bold=&quot;false&quot; value=&quot;This document is protected by copyright and trade secret laws. It may not be reproduced, distributed or altered in any fashion by any entity without the express written consent of the author, the business management owner of the material.&quot; toword=&quot;false&quot; onrow=&quot;0&quot; lines=&quot;0&quot; ucase=&quot;false&quot; wordwrap=&quot;false&quot; enabled=&quot;true&quot; databasecustom=&quot;true&quot; required=&quot;false&quot; sortorder=&quot;0&quot; /&gt;_x000d__x000a_        &lt;control id=&quot;_av_language_Copyright&quot; avstandard=&quot;false&quot; isproperty=&quot;false&quot; isvariable=&quot;true&quot; visible=&quot;true&quot; bold=&quot;false&quot; value=&quot;All rights reserved.&quot; toword=&quot;false&quot; onrow=&quot;0&quot; lines=&quot;0&quot; ucase=&quot;false&quot; wordwrap=&quot;false&quot; enabled=&quot;true&quot; databasecustom=&quot;true&quot; required=&quot;false&quot; sortorder=&quot;0&quot; /&gt;_x000d__x000a_        &lt;control id=&quot;_av_language_LS&quot; avstandard=&quot;false&quot; isproperty=&quot;false&quot; isvariable=&quot;true&quot; visible=&quot;true&quot; bold=&quot;false&quot; value=&quot;L.S.&quot; toword=&quot;false&quot; onrow=&quot;0&quot; lines=&quot;0&quot; ucase=&quot;false&quot; wordwrap=&quot;false&quot; enabled=&quot;true&quot; databasecustom=&quot;true&quot; required=&quot;false&quot; sortorder=&quot;0&quot; /&gt;_x000d__x000a_        &lt;control id=&quot;_av_language_Retouradres&quot; avstandard=&quot;false&quot; isproperty=&quot;false&quot; isvariable=&quot;true&quot; visible=&quot;true&quot; bold=&quot;false&quot; value=&quot;Retouradres:&quot; toword=&quot;false&quot; onrow=&quot;0&quot; lines=&quot;0&quot; ucase=&quot;false&quot; wordwrap=&quot;false&quot; enabled=&quot;true&quot; databasecustom=&quot;true&quot; required=&quot;false&quot; sortorder=&quot;0&quot; /&gt;_x000d__x000a_        &lt;control id=&quot;_av_language_DocumentInfo&quot; avstandard=&quot;false&quot; isproperty=&quot;false&quot; isvariable=&quot;true&quot; visible=&quot;true&quot; bold=&quot;false&quot; value=&quot;Document informatie&quot; toword=&quot;false&quot; onrow=&quot;0&quot; lines=&quot;0&quot; ucase=&quot;false&quot; wordwrap=&quot;false&quot; enabled=&quot;true&quot; databasecustom=&quot;true&quot; required=&quot;false&quot; sortorder=&quot;0&quot; /&gt;_x000d__x000a_        &lt;control id=&quot;_av_language_Versiebeheer&quot; avstandard=&quot;false&quot; isproperty=&quot;false&quot; isvariable=&quot;true&quot; visible=&quot;true&quot; bold=&quot;false&quot; value=&quot;Versiebeheer&quot; toword=&quot;false&quot; onrow=&quot;0&quot; lines=&quot;0&quot; ucase=&quot;false&quot; wordwrap=&quot;false&quot; enabled=&quot;true&quot; databasecustom=&quot;true&quot; required=&quot;false&quot; sortorder=&quot;0&quot; /&gt;_x000d__x000a_        &lt;control id=&quot;_av_language_Opmerkingen&quot; avstandard=&quot;false&quot; isproperty=&quot;false&quot; isvariable=&quot;true&quot; visible=&quot;true&quot; bold=&quot;false&quot; value=&quot;Opmerkingen&quot; toword=&quot;false&quot; onrow=&quot;0&quot; lines=&quot;0&quot; ucase=&quot;false&quot; wordwrap=&quot;false&quot; enabled=&quot;true&quot; databasecustom=&quot;true&quot; required=&quot;false&quot; sortorder=&quot;0&quot; /&gt;_x000d__x000a_        &lt;control id=&quot;_av_language_InitieleVersie&quot; avstandard=&quot;false&quot; isproperty=&quot;false&quot; isvariable=&quot;true&quot; visible=&quot;true&quot; bold=&quot;false&quot; value=&quot;Initiële versie&quot; toword=&quot;false&quot; onrow=&quot;0&quot; lines=&quot;0&quot; ucase=&quot;false&quot; wordwrap=&quot;false&quot; enabled=&quot;true&quot; databasecustom=&quot;true&quot; required=&quot;false&quot; sortorder=&quot;0&quot; /&gt;_x000d__x000a_        &lt;control id=&quot;_av_language_KvK&quot; avstandard=&quot;false&quot; isproperty=&quot;false&quot; isvariable=&quot;true&quot; visible=&quot;true&quot; bold=&quot;false&quot; value=&quot;KvK&quot; toword=&quot;false&quot; onrow=&quot;0&quot; lines=&quot;0&quot; ucase=&quot;false&quot; wordwrap=&quot;false&quot; enabled=&quot;true&quot; databasecustom=&quot;true&quot; required=&quot;false&quot; sortorder=&quot;0&quot; /&gt;_x000d__x000a_        &lt;control id=&quot;_av_language_BTW&quot; avstandard=&quot;false&quot; isproperty=&quot;false&quot; isvariable=&quot;true&quot; visible=&quot;true&quot; bold=&quot;false&quot; value=&quot;BTW&quot; toword=&quot;false&quot; onrow=&quot;0&quot; lines=&quot;0&quot; ucase=&quot;false&quot; wordwrap=&quot;false&quot; enabled=&quot;true&quot; databasecustom=&quot;true&quot; required=&quot;false&quot; sortorder=&quot;0&quot; /&gt;_x000d__x000a_        &lt;control id=&quot;_av_language_VRKreet&quot; avstandard=&quot;false&quot; isproperty=&quot;false&quot; isvariable=&quot;true&quot; visible=&quot;true&quot; bold=&quot;false&quot; value=&quot;Veiligheid: voor elkaar&quot; toword=&quot;false&quot; onrow=&quot;0&quot; lines=&quot;0&quot; ucase=&quot;false&quot; wordwrap=&quot;false&quot; enabled=&quot;true&quot; databasecustom=&quot;true&quot; required=&quot;false&quot; sortorder=&quot;0&quot; /&gt;_x000d__x000a_        &lt;control id=&quot;_av_language_viaKreet&quot; avstandard=&quot;false&quot; isproperty=&quot;false&quot; isvariable=&quot;true&quot; visible=&quot;true&quot; bold=&quot;false&quot; value=&quot;De Openbare Geestelijke Gezondheidszorg is een gezamenlijke verantwoordelijkheid van gemeenten en instellingen binnen de regio IJsselland. Het regionaal OGGZ-platform coördineert de samenwerking&quot; toword=&quot;false&quot; onrow=&quot;0&quot; lines=&quot;0&quot; ucase=&quot;false&quot; wordwrap=&quot;false&quot; enabled=&quot;true&quot; databasecustom=&quot;true&quot; required=&quot;false&quot; sortorder=&quot;0&quot; /&gt;_x000d__x000a_        &lt;control id=&quot;_av_language_brief_vervolg&quot; avstandard=&quot;false&quot; isproperty=&quot;false&quot; isvariable=&quot;true&quot; visible=&quot;true&quot; bold=&quot;false&quot; value=&quot;vervolgblad&quot; toword=&quot;false&quot; onrow=&quot;0&quot; lines=&quot;0&quot; ucase=&quot;false&quot; wordwrap=&quot;false&quot; enabled=&quot;true&quot; databasecustom=&quot;true&quot; required=&quot;false&quot; sortorder=&quot;0&quot; /&gt;_x000d__x000a_        &lt;control id=&quot;_av_language_brief_paginavan&quot; avstandard=&quot;false&quot; isproperty=&quot;false&quot; isvariable=&quot;true&quot; visible=&quot;true&quot; bold=&quot;false&quot; value=&quot;van&quot; toword=&quot;false&quot; onrow=&quot;0&quot; lines=&quot;0&quot; ucase=&quot;false&quot; wordwrap=&quot;false&quot; enabled=&quot;true&quot; databasecustom=&quot;true&quot; required=&quot;false&quot; sortorder=&quot;0&quot; /&gt;_x000d__x000a_        &lt;control id=&quot;_av_language_Onderdeel&quot; avstandard=&quot;false&quot; isproperty=&quot;false&quot; isvariable=&quot;true&quot; visible=&quot;true&quot; bold=&quot;false&quot; value=&quot;onderdeel&quot; toword=&quot;false&quot; onrow=&quot;0&quot; lines=&quot;0&quot; ucase=&quot;false&quot; wordwrap=&quot;false&quot; enabled=&quot;true&quot; databasecustom=&quot;true&quot; required=&quot;false&quot; sortorder=&quot;0&quot; /&gt;_x000d__x000a_        &lt;control id=&quot;_av_language_Informant&quot; avstandard=&quot;false&quot; isproperty=&quot;false&quot; isvariable=&quot;true&quot; visible=&quot;true&quot; bold=&quot;false&quot; value=&quot;informant&quot; toword=&quot;false&quot; onrow=&quot;0&quot; lines=&quot;0&quot; ucase=&quot;false&quot; wordwrap=&quot;false&quot; enabled=&quot;true&quot; databasecustom=&quot;true&quot; required=&quot;false&quot; sortorder=&quot;0&quot; /&gt;_x000d__x000a_        &lt;control id=&quot;_av_language_chkVertrouwelijk&quot; avstandard=&quot;false&quot; isproperty=&quot;false&quot; isvariable=&quot;true&quot; visible=&quot;true&quot; bold=&quot;false&quot; value=&quot;Vertrouwelijk&quot; toword=&quot;false&quot; onrow=&quot;0&quot; lines=&quot;0&quot; ucase=&quot;false&quot; wordwrap=&quot;false&quot; enabled=&quot;true&quot; databasecustom=&quot;true&quot; required=&quot;false&quot; sortorder=&quot;0&quot; /&gt;_x000d__x000a_        &lt;control id=&quot;_av_language_chkAangetekend&quot; avstandard=&quot;false&quot; isproperty=&quot;false&quot; isvariable=&quot;true&quot; visible=&quot;true&quot; bold=&quot;false&quot; value=&quot;Aangetekend&quot; toword=&quot;false&quot; onrow=&quot;0&quot; lines=&quot;0&quot; ucase=&quot;false&quot; wordwrap=&quot;false&quot; enabled=&quot;true&quot; databasecustom=&quot;true&quot; required=&quot;false&quot; sortorder=&quot;0&quot; /&gt;_x000d__x000a_        &lt;control id=&quot;_av_language_VR_Contact_tel&quot; avstandard=&quot;false&quot; isproperty=&quot;false&quot; isvariable=&quot;true&quot; visible=&quot;true&quot; bold=&quot;false&quot; value=&quot;088 - 119 70 00&quot; toword=&quot;false&quot; onrow=&quot;0&quot; lines=&quot;0&quot; ucase=&quot;false&quot; wordwrap=&quot;false&quot; enabled=&quot;true&quot; databasecustom=&quot;true&quot; required=&quot;false&quot; sortorder=&quot;0&quot; /&gt;_x000d__x000a_        &lt;control id=&quot;_av_language_VR_Contact_email&quot; avstandard=&quot;false&quot; isproperty=&quot;false&quot; isvariable=&quot;true&quot; visible=&quot;true&quot; bold=&quot;false&quot; value=&quot;info@vrijsselland.nl&quot; toword=&quot;false&quot; onrow=&quot;0&quot; lines=&quot;0&quot; ucase=&quot;false&quot; wordwrap=&quot;false&quot; enabled=&quot;true&quot; databasecustom=&quot;true&quot; required=&quot;false&quot; sortorder=&quot;0&quot; /&gt;_x000d__x000a_        &lt;control id=&quot;_av_language_VR_Contact_website&quot; avstandard=&quot;false&quot; isproperty=&quot;false&quot; isvariable=&quot;true&quot; visible=&quot;true&quot; bold=&quot;false&quot; value=&quot;www.vrijsselland.nl&quot; toword=&quot;false&quot; onrow=&quot;0&quot; lines=&quot;0&quot; ucase=&quot;false&quot; wordwrap=&quot;false&quot; enabled=&quot;true&quot; databasecustom=&quot;true&quot; required=&quot;false&quot; sortorder=&quot;0&quot; /&gt;_x000d__x000a_        &lt;control id=&quot;_av_language_VR_Contact_twitter&quot; avstandard=&quot;false&quot; isproperty=&quot;false&quot; isvariable=&quot;true&quot; visible=&quot;true&quot; bold=&quot;false&quot; value=&quot;@VRIJsselland&quot; toword=&quot;false&quot; onrow=&quot;0&quot; lines=&quot;0&quot; ucase=&quot;false&quot; wordwrap=&quot;false&quot; enabled=&quot;true&quot; databasecustom=&quot;true&quot; required=&quot;false&quot; sortorder=&quot;0&quot; /&gt;_x000d__x000a_        &lt;control id=&quot;_av_language_GGD_Contact_tel&quot; avstandard=&quot;false&quot; isproperty=&quot;false&quot; isvariable=&quot;true&quot; visible=&quot;true&quot; bold=&quot;false&quot; value=&quot;(038)428 14 28&quot; toword=&quot;false&quot; onrow=&quot;0&quot; lines=&quot;0&quot; ucase=&quot;false&quot; wordwrap=&quot;false&quot; enabled=&quot;true&quot; databasecustom=&quot;true&quot; required=&quot;false&quot; sortorder=&quot;0&quot; /&gt;_x000d__x000a_        &lt;control id=&quot;_av_language_GGD_Contact_fax&quot; avstandard=&quot;false&quot; isproperty=&quot;false&quot; isvariable=&quot;true&quot; visible=&quot;true&quot; bold=&quot;false&quot; value=&quot;(038)428 14 00&quot; toword=&quot;false&quot; onrow=&quot;0&quot; lines=&quot;0&quot; ucase=&quot;false&quot; wordwrap=&quot;false&quot; enabled=&quot;true&quot; databasecustom=&quot;true&quot; required=&quot;false&quot; sortorder=&quot;0&quot; /&gt;_x000d__x000a_        &lt;control id=&quot;_av_language_GGD_Contact_email&quot; avstandard=&quot;false&quot; isproperty=&quot;false&quot; isvariable=&quot;true&quot; visible=&quot;true&quot; bold=&quot;false&quot; value=&quot;info@ggdijsselland.nl&quot; toword=&quot;false&quot; onrow=&quot;0&quot; lines=&quot;0&quot; ucase=&quot;false&quot; wordwrap=&quot;false&quot; enabled=&quot;true&quot; databasecustom=&quot;true&quot; required=&quot;false&quot; sortorder=&quot;0&quot; /&gt;_x000d__x000a_        &lt;control id=&quot;_av_language_GGD_Contact_website&quot; avstandard=&quot;false&quot; isproperty=&quot;false&quot; isvariable=&quot;true&quot; visible=&quot;true&quot; bold=&quot;false&quot; value=&quot;www.ggdijsselland.nl&quot; toword=&quot;false&quot; onrow=&quot;0&quot; lines=&quot;0&quot; ucase=&quot;false&quot; wordwrap=&quot;false&quot; enabled=&quot;true&quot; databasecustom=&quot;true&quot; required=&quot;false&quot; sortorder=&quot;0&quot; /&gt;_x000d__x000a_        &lt;control id=&quot;_av_language_GGD_Contact_twitter&quot; avstandard=&quot;false&quot; isproperty=&quot;false&quot; isvariable=&quot;true&quot; visible=&quot;true&quot; bold=&quot;false&quot; value=&quot;@GGDIJsselland&quot; toword=&quot;false&quot; onrow=&quot;0&quot; lines=&quot;0&quot; ucase=&quot;false&quot; wordwrap=&quot;false&quot; enabled=&quot;true&quot; databasecustom=&quot;true&quot; required=&quot;false&quot; sortorder=&quot;0&quot; /&gt;_x000d__x000a_        &lt;control id=&quot;_av_language_rptDraft&quot; avstandard=&quot;false&quot; isproperty=&quot;false&quot; isvariable=&quot;true&quot; visible=&quot;true&quot; bold=&quot;false&quot; value=&quot;Concept&quot; toword=&quot;false&quot; onrow=&quot;0&quot; lines=&quot;0&quot; ucase=&quot;false&quot; wordwrap=&quot;false&quot; enabled=&quot;true&quot; databasecustom=&quot;true&quot; required=&quot;false&quot; sortorder=&quot;0&quot; /&gt;_x000d__x000a_      &lt;/page&gt;_x000d__x000a_      &lt;page id=&quot;DocumentData&quot; avstandard=&quot;false&quot; visible=&quot;false&quot;&gt;_x000d__x000a_        &lt;control id=&quot;Datum&quot; type=&quot;DTTB&quot; wordid=&quot;txtDatum&quot; avstandard=&quot;false&quot; column=&quot;1&quot; isproperty=&quot;true&quot; isvariable=&quot;false&quot; visible=&quot;true&quot; bold=&quot;false&quot; value=&quot;donderdag 1 februari 2018&quot; toword=&quot;false&quot; onrow=&quot;0&quot; lines=&quot;0&quot; ucase=&quot;false&quot; wordwrap=&quot;false&quot; dateformat=&quot;D&quot; enabled=&quot;true&quot; databasecustom=&quot;true&quot; required=&quot;false&quot; sortorder=&quot;0&quot; /&gt;_x000d__x000a_        &lt;control id=&quot;Onderdeel&quot; type=&quot;USER&quot; wordid=&quot;txtOnderdeel&quot; avstandard=&quot;false&quot; isproperty=&quot;true&quot; isvariable=&quot;true&quot; visible=&quot;true&quot; bold=&quot;false&quot; value=&quot;__av_UserOnderdeel&quot; toword=&quot;false&quot; onrow=&quot;0&quot; lines=&quot;0&quot; ucase=&quot;false&quot; wordwrap=&quot;false&quot; enabled=&quot;true&quot; databasecustom=&quot;true&quot; required=&quot;false&quot; sortorder=&quot;0&quot; /&gt;_x000d__x000a_        &lt;control id=&quot;Informant&quot; type=&quot;USER&quot; wordid=&quot;txtInformant&quot; avstandard=&quot;false&quot; isproperty=&quot;true&quot; isvariable=&quot;true&quot; visible=&quot;true&quot; bold=&quot;false&quot; value=&quot; &quot; toword=&quot;false&quot; onrow=&quot;0&quot; lines=&quot;0&quot; ucase=&quot;false&quot; wordwrap=&quot;false&quot; enabled=&quot;true&quot; databasecustom=&quot;true&quot; required=&quot;false&quot; sortorder=&quot;0&quot; /&gt;_x000d__x000a_        &lt;control id=&quot;Doorkiesnummer&quot; type=&quot;TB&quot; wordid=&quot;txtdoorkies&quot; avstandard=&quot;false&quot; isproperty=&quot;true&quot; isvariable=&quot;true&quot; visible=&quot;true&quot; bold=&quot;false&quot; value=&quot;&quot; toword=&quot;false&quot; onrow=&quot;0&quot; lines=&quot;0&quot; ucase=&quot;false&quot; wordwrap=&quot;false&quot; enabled=&quot;true&quot; databasecustom=&quot;true&quot; required=&quot;false&quot; sortorder=&quot;0&quot; /&gt;_x000d__x000a_        &lt;control id=&quot;Onderwerp&quot; type=&quot;TB&quot; wordid=&quot;Title&quot; avstandard=&quot;false&quot; isproperty=&quot;true&quot; isvariable=&quot;true&quot; visible=&quot;true&quot; bold=&quot;false&quot; value=&quot;&quot; toword=&quot;false&quot; onrow=&quot;0&quot; lines=&quot;0&quot; ucase=&quot;false&quot; wordwrap=&quot;false&quot; enabled=&quot;true&quot; databasecustom=&quot;true&quot; required=&quot;false&quot; sortorder=&quot;0&quot; /&gt;_x000d__x000a_        &lt;control id=&quot;Group_VRVoorbedrukt&quot; type=&quot;GRP&quot; avstandard=&quot;false&quot; isproperty=&quot;false&quot; isvariable=&quot;false&quot; visible=&quot;true&quot; bold=&quot;false&quot; toword=&quot;false&quot; onrow=&quot;0&quot; lines=&quot;0&quot; ucase=&quot;false&quot; wordwrap=&quot;false&quot; enabled=&quot;true&quot; databasecustom=&quot;true&quot; required=&quot;false&quot; sortorder=&quot;0&quot; /&gt;_x000d__x000a_        &lt;control id=&quot;chkVoorbedrukt&quot; type=&quot;CH&quot; group=&quot;Group_VRVoorbedrukt&quot; wordid=&quot;Voorbedrukt&quot; avstandard=&quot;false&quot; column=&quot;1&quot; isproperty=&quot;false&quot; isvariable=&quot;true&quot; visible=&quot;true&quot; bold=&quot;false&quot; value=&quot;False&quot; toword=&quot;false&quot; onrow=&quot;1&quot; lines=&quot;0&quot; ucase=&quot;false&quot; wordwrap=&quot;false&quot; enabled=&quot;true&quot; databasecustom=&quot;true&quot; required=&quot;false&quot; sortorder=&quot;0&quot; /&gt;_x000d__x000a_        &lt;control id=&quot;Group_VRType&quot; type=&quot;GRP&quot; avstandard=&quot;false&quot; isproperty=&quot;false&quot; isvariable=&quot;false&quot; visible=&quot;true&quot; bold=&quot;false&quot; value=&quot;VR&quot; toword=&quot;false&quot; onrow=&quot;0&quot; lines=&quot;0&quot; ucase=&quot;false&quot; wordwrap=&quot;false&quot; enabled=&quot;true&quot; databasecustom=&quot;true&quot; required=&quot;true&quot; sortorder=&quot;0&quot; /&gt;_x000d__x000a_        &lt;control id=&quot;chkAddVR&quot; type=&quot;OPT&quot; group=&quot;Group_VRType&quot; wordid=&quot;AddVR&quot; avstandard=&quot;false&quot; column=&quot;1&quot; isproperty=&quot;false&quot; isvariable=&quot;true&quot; visible=&quot;true&quot; bold=&quot;false&quot; value=&quot;True&quot; toword=&quot;false&quot; onrow=&quot;1&quot; lines=&quot;0&quot; ucase=&quot;false&quot; wordwrap=&quot;false&quot; enabled=&quot;true&quot; valueifchecked=&quot;VR&quot; databasecustom=&quot;true&quot; required=&quot;false&quot; sortorder=&quot;0&quot; /&gt;_x000d__x000a_        &lt;control id=&quot;chkAddGHOR&quot; type=&quot;OPT&quot; group=&quot;Group_VRType&quot; wordid=&quot;AddGHOR&quot; avstandard=&quot;false&quot; column=&quot;2&quot; isproperty=&quot;false&quot; isvariable=&quot;true&quot; visible=&quot;true&quot; bold=&quot;false&quot; value=&quot;False&quot; toword=&quot;false&quot; onrow=&quot;1&quot; lines=&quot;0&quot; ucase=&quot;false&quot; wordwrap=&quot;false&quot; enabled=&quot;true&quot; valueifchecked=&quot;GHOR&quot; databasecustom=&quot;true&quot; required=&quot;false&quot; sortorder=&quot;0&quot; /&gt;_x000d__x000a_        &lt;control id=&quot;chkAddBW&quot; type=&quot;OPT&quot; group=&quot;Group_VRType&quot; wordid=&quot;AddBW&quot; avstandard=&quot;false&quot; column=&quot;3&quot; isproperty=&quot;false&quot; isvariable=&quot;true&quot; visible=&quot;true&quot; bold=&quot;false&quot; value=&quot;False&quot; toword=&quot;false&quot; onrow=&quot;1&quot; lines=&quot;0&quot; ucase=&quot;false&quot; wordwrap=&quot;false&quot; enabled=&quot;true&quot; valueifchecked=&quot;BW&quot; databasecustom=&quot;true&quot; required=&quot;false&quot; sortorder=&quot;0&quot; /&gt;_x000d__x000a_        &lt;control id=&quot;Bijlage&quot; type=&quot;MLTB&quot; wordid=&quot;txtBijlagen&quot; avstandard=&quot;false&quot; isproperty=&quot;true&quot; isvariable=&quot;false&quot; visible=&quot;true&quot; bold=&quot;false&quot; value=&quot;&quot; toword=&quot;false&quot; onrow=&quot;0&quot; lines=&quot;3&quot; ucase=&quot;false&quot; wordwrap=&quot;false&quot; enabled=&quot;true&quot; databasecustom=&quot;true&quot; required=&quot;false&quot; sortorder=&quot;0&quot; /&gt;_x000d__x000a_      &lt;/page&gt;_x000d__x000a_      &lt;page id=&quot;Signing&quot; avstandard=&quot;false&quot; visible=&quot;true&quot;&gt;_x000d__x000a_        &lt;control id=&quot;Group_Signing&quot; type=&quot;GRP&quot; avstandard=&quot;false&quot; isproperty=&quot;true&quot; isvariable=&quot;false&quot; visible=&quot;true&quot; bold=&quot;false&quot; value=&quot;formeel&quot; toword=&quot;true&quot; onrow=&quot;2&quot; lines=&quot;0&quot; ucase=&quot;false&quot; wordwrap=&quot;false&quot; enabled=&quot;true&quot; databasecustom=&quot;true&quot; required=&quot;false&quot; sortorder=&quot;0&quot; /&gt;_x000d__x000a_        &lt;control id=&quot;Formeel&quot; type=&quot;avensus.avenstyle.wizard.controls.avensus.optSigningType&quot; group=&quot;Group_Signing&quot; avstandard=&quot;false&quot; column=&quot;1&quot; isproperty=&quot;false&quot; isvariable=&quot;false&quot; visible=&quot;true&quot; bold=&quot;false&quot; value=&quot;True&quot; toword=&quot;false&quot; onrow=&quot;1&quot; lines=&quot;0&quot; ucase=&quot;false&quot; wordwrap=&quot;false&quot; enabled=&quot;true&quot; valueifchecked=&quot;formeel&quot; databasecustom=&quot;true&quot; datadisplay=&quot;Formeel&quot; required=&quot;false&quot; sortorder=&quot;0&quot; /&gt;_x000d__x000a_        &lt;control id=&quot;Informeel&quot; type=&quot;avensus.avenstyle.wizard.controls.avensus.optSigningType&quot; group=&quot;Group_Signing&quot; avstandard=&quot;false&quot; column=&quot;1&quot; isproperty=&quot;false&quot; isvariable=&quot;false&quot; visible=&quot;true&quot; bold=&quot;false&quot; value=&quot;False&quot; toword=&quot;false&quot; onrow=&quot;2&quot; lines=&quot;0&quot; ucase=&quot;false&quot; wordwrap=&quot;false&quot; enabled=&quot;true&quot; valueifchecked=&quot;informeel&quot; databasecustom=&quot;true&quot; datadisplay=&quot;Informeel&quot; required=&quot;false&quot; sortorder=&quot;0&quot; /&gt;_x000d__x000a_        &lt;control id=&quot;Ondertekening_1&quot; type=&quot;TB&quot; wordid=&quot;txtOndertekening_1&quot; avstandard=&quot;false&quot; isproperty=&quot;true&quot; isvariable=&quot;false&quot; visible=&quot;false&quot; bold=&quot;false&quot; value=&quot;Hoogachtend,&amp;#xD;&amp;#xA;Veiligheidsregio IJsselland&quot; toword=&quot;true&quot; onrow=&quot;0&quot; lines=&quot;0&quot; ucase=&quot;false&quot; wordwrap=&quot;false&quot; enabled=&quot;true&quot; databasecustom=&quot;true&quot; required=&quot;false&quot; sortorder=&quot;0&quot; /&gt;_x000d__x000a_        &lt;control id=&quot;Ondertekening_2&quot; type=&quot;TB&quot; wordid=&quot;txtOndertekening_2&quot; avstandard=&quot;false&quot; isproperty=&quot;true&quot; isvariable=&quot;false&quot; visible=&quot;false&quot; bold=&quot;false&quot; value=&quot;Laura Burgman&amp;#xD;&amp;#xA;&quot; toword=&quot;true&quot; onrow=&quot;0&quot; lines=&quot;0&quot; ucase=&quot;false&quot; wordwrap=&quot;false&quot; enabled=&quot;true&quot; databasecustom=&quot;true&quot; required=&quot;false&quot; sortorder=&quot;0&quot; /&gt;_x000d__x000a_        &lt;control id=&quot;Signature&quot; type=&quot;Signature&quot; avstandard=&quot;false&quot; isproperty=&quot;true&quot; isvariable=&quot;false&quot; visible=&quot;true&quot; bold=&quot;false&quot; toword=&quot;true&quot; onrow=&quot;0&quot; lines=&quot;0&quot; ucase=&quot;false&quot; wordwrap=&quot;false&quot; enabled=&quot;true&quot; databasecustom=&quot;true&quot; required=&quot;false&quot; sortorder=&quot;0&quot; /&gt;_x000d__x000a_        &lt;control id=&quot;Ondertekening&quot; type=&quot;Ondertekening&quot; wordid=&quot;txtOndertekening&quot; avstandard=&quot;false&quot; isproperty=&quot;true&quot; isvariable=&quot;false&quot; visible=&quot;true&quot; bold=&quot;false&quot; value=&quot;Hoogachtend,&amp;#xD;&amp;#xA;Veiligheidsregio IJsselland&amp;#xD;&amp;#xA;&amp;#xD;&amp;#xA;&amp;#xD;&amp;#xA;&amp;#xD;&amp;#xA;Laura Burgman&amp;#xD;&amp;#xA;&quot; toword=&quot;true&quot; onrow=&quot;0&quot; lines=&quot;6&quot; ucase=&quot;false&quot; wordwrap=&quot;false&quot; enabled=&quot;true&quot; databasecustom=&quot;true&quot; datadisplay=&quot;Ondertekening&quot; required=&quot;false&quot; sortorder=&quot;0&quot; /&gt;_x000d__x000a_        &lt;control id=&quot;Ondertekenen&quot; type=&quot;avensus.avenstyle.wizard.controls.avensus.chSignAs&quot; avstandard=&quot;true&quot; isproperty=&quot;false&quot; isvariable=&quot;false&quot; visible=&quot;true&quot; datafield=&quot;__av_UserSigning&quot; bold=&quot;false&quot; value=&quot;False&quot; toword=&quot;false&quot; onrow=&quot;0&quot; lines=&quot;0&quot; ucase=&quot;false&quot; wordwrap=&quot;false&quot; enabled=&quot;true&quot; databasecustom=&quot;true&quot; datadisplay=&quot;Ondertekenen&quot; required=&quot;false&quot; sortorder=&quot;0&quot; /&gt;_x000d__x000a_        &lt;control id=&quot;Ondertekenen_namens&quot; type=&quot;avensus.avenstyle.wizard.controls.avensus.cbSignAs&quot; avstandard=&quot;true&quot; isproperty=&quot;false&quot; isvariable=&quot;false&quot; visible=&quot;true&quot; datafield=&quot;__av_UserDefaultSigning&quot; dataquery=&quot;User_Ondertekenen_Namens&quot; bold=&quot;false&quot; value=&quot;Burgman, Laura  ()&quot; toword=&quot;false&quot; onrow=&quot;0&quot; lines=&quot;0&quot; ucase=&quot;false&quot; wordwrap=&quot;false&quot; enabled=&quot;true&quot; databasecustom=&quot;false&quot; datadisplay=&quot;__av_UserFullName&quot; datavalue=&quot;__av_UserID&quot; required=&quot;false&quot; sortorder=&quot;0&quot; userlinkto=&quot;__av_OfficeID&quot; /&gt;_x000d__x000a_        &lt;control id=&quot;Auteur&quot; type=&quot;USER&quot; wordid=&quot;Author&quot; avstandard=&quot;false&quot; isproperty=&quot;true&quot; isvariable=&quot;false&quot; visible=&quot;false&quot; bold=&quot;false&quot; value=&quot;Laura Burgman&quot; toword=&quot;false&quot; onrow=&quot;0&quot; lines=&quot;0&quot; ucase=&quot;false&quot; wordwrap=&quot;false&quot; enabled=&quot;true&quot; databasecustom=&quot;true&quot; required=&quot;false&quot; sortorder=&quot;0&quot; /&gt;_x000d__x000a_        &lt;control id=&quot;User_Ref&quot; type=&quot;TB&quot; avstandard=&quot;false&quot; isproperty=&quot;false&quot; isvariable=&quot;true&quot; visible=&quot;false&quot; bold=&quot;false&quot; value=&quot;__av_UserRef&quot; toword=&quot;false&quot; onrow=&quot;0&quot; lines=&quot;0&quot; ucase=&quot;false&quot; wordwrap=&quot;false&quot; enabled=&quot;true&quot; databasecustom=&quot;true&quot; required=&quot;false&quot; sortorder=&quot;0&quot; /&gt;_x000d__x000a_        &lt;control id=&quot;Kixcode&quot; type=&quot;TB&quot; wordid=&quot;sKixcode&quot; avstandard=&quot;false&quot; isproperty=&quot;false&quot; isvariable=&quot;false&quot; visible=&quot;false&quot; bold=&quot;false&quot; value=&quot; &quot; toword=&quot;false&quot; onrow=&quot;0&quot; lines=&quot;0&quot; ucase=&quot;false&quot; wordwrap=&quot;false&quot; enabled=&quot;true&quot; databasecustom=&quot;true&quot; required=&quot;false&quot; sortorder=&quot;0&quot; /&gt;_x000d__x000a_        &lt;control id=&quot;Adressering&quot; type=&quot;Adressering&quot; avstandard=&quot;false&quot; isproperty=&quot;false&quot; isvariable=&quot;false&quot; visible=&quot;false&quot; bold=&quot;false&quot; value=&quot;&quot; toword=&quot;false&quot; onrow=&quot;0&quot; lines=&quot;5&quot; ucase=&quot;false&quot; wordwrap=&quot;false&quot; enabled=&quot;true&quot; databasecustom=&quot;true&quot; required=&quot;false&quot; sortorder=&quot;0&quot; /&gt;_x000d__x000a_        &lt;control id=&quot;sTOCompleteA&quot; type=&quot;TB&quot; avstandard=&quot;false&quot; isproperty=&quot;true&quot; isvariable=&quot;false&quot; visible=&quot;false&quot; bold=&quot;false&quot; value=&quot;&quot; toword=&quot;false&quot; onrow=&quot;0&quot; lines=&quot;0&quot; ucase=&quot;false&quot; wordwrap=&quot;false&quot; enabled=&quot;true&quot; databasecustom=&quot;true&quot; required=&quot;false&quot; sortorder=&quot;0&quot; /&gt;_x000d__x000a_        &lt;control id=&quot;sTOCompleteB&quot; type=&quot;TB&quot; avstandard=&quot;false&quot; isproperty=&quot;true&quot; isvariable=&quot;false&quot; visible=&quot;false&quot; bold=&quot;false&quot; value=&quot;&quot; toword=&quot;false&quot; onrow=&quot;0&quot; lines=&quot;0&quot; ucase=&quot;false&quot; wordwrap=&quot;false&quot; enabled=&quot;true&quot; databasecustom=&quot;true&quot; required=&quot;false&quot; sortorder=&quot;0&quot; /&gt;_x000d__x000a_        &lt;control id=&quot;sTOCompleteC&quot; type=&quot;TB&quot; avstandard=&quot;false&quot; isproperty=&quot;true&quot; isvariable=&quot;false&quot; visible=&quot;false&quot; bold=&quot;false&quot; value=&quot;&quot; toword=&quot;false&quot; onrow=&quot;0&quot; lines=&quot;0&quot; ucase=&quot;false&quot; wordwrap=&quot;false&quot; enabled=&quot;true&quot; databasecustom=&quot;true&quot; required=&quot;false&quot; sortorder=&quot;0&quot; /&gt;_x000d__x000a_        &lt;control id=&quot;sContact&quot; type=&quot;TB&quot; avstandard=&quot;false&quot; isproperty=&quot;true&quot; isvariable=&quot;false&quot; visible=&quot;false&quot; bold=&quot;false&quot; value=&quot;&quot; toword=&quot;false&quot; onrow=&quot;0&quot; lines=&quot;0&quot; ucase=&quot;false&quot; wordwrap=&quot;false&quot; enabled=&quot;true&quot; databasecustom=&quot;true&quot; required=&quot;false&quot; sortorder=&quot;0&quot; /&gt;_x000d__x000a_        &lt;control id=&quot;linkGHOR&quot; type=&quot;TB&quot; wordid=&quot;linkGHOR&quot; avstandard=&quot;false&quot; isproperty=&quot;false&quot; isvariable=&quot;true&quot; visible=&quot;false&quot; bold=&quot;false&quot; value=&quot;C:\program files (x86)\compello\huisstijl\templates\logo\GHOR.png&quot; toword=&quot;false&quot; onrow=&quot;0&quot; lines=&quot;0&quot; ucase=&quot;false&quot; wordwrap=&quot;false&quot; enabled=&quot;true&quot; databasecustom=&quot;true&quot; required=&quot;false&quot; sortorder=&quot;0&quot; /&gt;_x000d__x000a_        &lt;control id=&quot;linkBW&quot; type=&quot;TB&quot; wordid=&quot;linkBW&quot; avstandard=&quot;false&quot; isproperty=&quot;false&quot; isvariable=&quot;true&quot; visible=&quot;false&quot; bold=&quot;false&quot; value=&quot;C:\program files (x86)\compello\huisstijl\templates\logo\Brandweer.png&quot; toword=&quot;false&quot; onrow=&quot;0&quot; lines=&quot;0&quot; ucase=&quot;false&quot; wordwrap=&quot;false&quot; enabled=&quot;true&quot; databasecustom=&quot;true&quot; required=&quot;false&quot; sortorder=&quot;0&quot; /&gt;_x000d__x000a_        &lt;control id=&quot;linkGGD&quot; type=&quot;TB&quot; wordid=&quot;linkGGD&quot; avstandard=&quot;false&quot; isproperty=&quot;false&quot; isvariable=&quot;true&quot; visible=&quot;false&quot; bold=&quot;false&quot; value=&quot;C:\program files (x86)\compello\huisstijl\templates\logo\GGD.jpg&quot; toword=&quot;false&quot; onrow=&quot;0&quot; lines=&quot;0&quot; ucase=&quot;false&quot; wordwrap=&quot;false&quot; enabled=&quot;true&quot; databasecustom=&quot;true&quot; required=&quot;false&quot; sortorder=&quot;0&quot; /&gt;_x000d__x000a_        &lt;control id=&quot;linkVR&quot; type=&quot;TB&quot; wordid=&quot;linkVR&quot; avstandard=&quot;false&quot; isproperty=&quot;false&quot; isvariable=&quot;true&quot; visible=&quot;false&quot; bold=&quot;false&quot; value=&quot;C:\program files (x86)\compello\huisstijl\templates\logo\VR2014.png&quot; toword=&quot;false&quot; onrow=&quot;0&quot; lines=&quot;0&quot; ucase=&quot;false&quot; wordwrap=&quot;false&quot; enabled=&quot;true&quot; databasecustom=&quot;true&quot; required=&quot;false&quot; sortorder=&quot;0&quot; /&gt;_x000d__x000a_        &lt;control id=&quot;linkVRFooter&quot; type=&quot;TB&quot; wordid=&quot;linkVRFooter&quot; avstandard=&quot;false&quot; isproperty=&quot;false&quot; isvariable=&quot;true&quot; visible=&quot;false&quot; bold=&quot;false&quot; value=&quot;C:\program files (x86)\compello\huisstijl\templates\logo\VRFooter.png&quot; toword=&quot;false&quot; onrow=&quot;0&quot; lines=&quot;0&quot; ucase=&quot;false&quot; wordwrap=&quot;false&quot; enabled=&quot;true&quot; databasecustom=&quot;true&quot; required=&quot;false&quot; sortorder=&quot;0&quot; /&gt;_x000d__x000a_        &lt;control id=&quot;Aanhef&quot; type=&quot;Aanhef&quot; wordid=&quot;txtAanhef&quot; avstandard=&quot;false&quot; isproperty=&quot;true&quot; isvariable=&quot;false&quot; visible=&quot;false&quot; bold=&quot;false&quot; value=&quot;Geachte heer/mevrouw,&quot; toword=&quot;false&quot; onrow=&quot;0&quot; lines=&quot;0&quot; ucase=&quot;false&quot; wordwrap=&quot;false&quot; enabled=&quot;true&quot; databasecustom=&quot;true&quot; required=&quot;false&quot; sortorder=&quot;0&quot;&gt;_x000d__x000a_          &lt;controlitem id=&quot;Klant_aanhef&quot; value=&quot;txtAanhef&quot; type=&quot;parameter&quot; /&gt;_x000d__x000a_          &lt;controlitem id=&quot;Achternaam&quot; value=&quot;Achternaam&quot; type=&quot;parameter&quot; /&gt;_x000d__x000a_          &lt;controlitem id=&quot;Tussenvoegsels&quot; value=&quot;Tussenvoegsels&quot; type=&quot;parameter&quot; /&gt;_x000d__x000a_          &lt;controlitem id=&quot;Voornaam&quot; value=&quot;Voornaam&quot; type=&quot;parameter&quot; /&gt;_x000d__x000a_          &lt;controlitem id=&quot;Geslacht&quot; value=&quot;Group_Gender&quot; type=&quot;parameter&quot; /&gt;_x000d__x000a_          &lt;controlitem id=&quot;Stijl&quot; value=&quot;Group_Signing&quot; type=&quot;parameter&quot; /&gt;_x000d__x000a_        &lt;/control&gt;_x000d__x000a_      &lt;/page&gt;_x000d__x000a_    &lt;/wizard&gt;_x000d__x000a_  &lt;/version&gt;_x000d__x000a_&lt;/avenstyle&gt;"/>
    <w:docVar w:name="_av_language_Aan" w:val="Aan"/>
    <w:docVar w:name="_av_language_Aanhef_Formeel_Man" w:val="Geachte heer"/>
    <w:docVar w:name="_av_language_Aanhef_Formeel_Onbekend" w:val="Geachte heer/mevrouw"/>
    <w:docVar w:name="_av_language_Aanhef_Formeel_Vrouw" w:val="Geachte mevrouw"/>
    <w:docVar w:name="_av_language_Aanhef_Informeel" w:val="Beste"/>
    <w:docVar w:name="_av_language_Aanhef_Informeel_Man" w:val="heer"/>
    <w:docVar w:name="_av_language_Aanhef_Informeel_Onbekend" w:val="heer/mevrouw"/>
    <w:docVar w:name="_av_language_Aanhef_Informeel_Vrouw" w:val="mevrouw"/>
    <w:docVar w:name="_av_language_Afdeling" w:val="Afdeling"/>
    <w:docVar w:name="_av_language_Afsluiting_Formeel" w:val="Hoogachtend"/>
    <w:docVar w:name="_av_language_Afsluiting_Informeel" w:val="Met vriendelijke groet"/>
    <w:docVar w:name="_av_language_Attentie" w:val="T.a.v."/>
    <w:docVar w:name="_av_language_Attentie_Man" w:val="de heer"/>
    <w:docVar w:name="_av_language_Attentie_Vrouw" w:val="mevrouw"/>
    <w:docVar w:name="_av_language_Auteur" w:val="Auteur"/>
    <w:docVar w:name="_av_language_Bedrijf" w:val="Bedrijf"/>
    <w:docVar w:name="_av_language_Behandelddoor" w:val="Behandeld door"/>
    <w:docVar w:name="_av_language_Betreft" w:val="Betreft"/>
    <w:docVar w:name="_av_language_Bijlagen" w:val="bijlagen"/>
    <w:docVar w:name="_av_language_brief_paginavan" w:val="van"/>
    <w:docVar w:name="_av_language_brief_vervolg" w:val="vervolgblad"/>
    <w:docVar w:name="_av_language_BTW" w:val="BTW"/>
    <w:docVar w:name="_av_language_CC" w:val="CC"/>
    <w:docVar w:name="_av_language_chkAangetekend" w:val="Aangetekend"/>
    <w:docVar w:name="_av_language_chkVertrouwelijk" w:val="Vertrouwelijk"/>
    <w:docVar w:name="_av_language_Copyright" w:val="All rights reserved."/>
    <w:docVar w:name="_av_language_CurrencyTotal" w:val="Totaal"/>
    <w:docVar w:name="_av_language_Datum" w:val="datum"/>
    <w:docVar w:name="_av_language_Disclaimer" w:val="This document is protected by copyright and trade secret laws. It may not be reproduced, distributed or altered in any fashion by any entity without the express written consent of the author, the business management owner of the material."/>
    <w:docVar w:name="_av_language_DocumentInfo" w:val="Document informatie"/>
    <w:docVar w:name="_av_language_DoorkiesVolledig" w:val="doorkiesnummer"/>
    <w:docVar w:name="_av_language_Fax" w:val="F"/>
    <w:docVar w:name="_av_language_Gesproken" w:val="Gesproken"/>
    <w:docVar w:name="_av_language_GGD_Contact_email" w:val="info@ggdijsselland.nl"/>
    <w:docVar w:name="_av_language_GGD_Contact_fax" w:val="(038)428 14 00"/>
    <w:docVar w:name="_av_language_GGD_Contact_tel" w:val="(038)428 14 28"/>
    <w:docVar w:name="_av_language_GGD_Contact_twitter" w:val="@GGDIJsselland"/>
    <w:docVar w:name="_av_language_GGD_Contact_website" w:val="www.ggdijsselland.nl"/>
    <w:docVar w:name="_av_language_GroupRegel" w:val=" "/>
    <w:docVar w:name="_av_language_GroupRegel1" w:val=" "/>
    <w:docVar w:name="_av_language_GroupRegel2" w:val=" "/>
    <w:docVar w:name="_av_language_IncDP" w:val="Inclusief deze pagina"/>
    <w:docVar w:name="_av_language_Infomail" w:val="E"/>
    <w:docVar w:name="_av_language_Informant" w:val="informant"/>
    <w:docVar w:name="_av_language_Inhoudsopgave" w:val="Inhoudsopgave"/>
    <w:docVar w:name="_av_language_InitieleVersie" w:val="Initiële versie"/>
    <w:docVar w:name="_av_language_Inleiding" w:val="Inleiding"/>
    <w:docVar w:name="_av_language_Kreet" w:val="Vestigingsgegevens"/>
    <w:docVar w:name="_av_language_KreetBe4care" w:val=" "/>
    <w:docVar w:name="_av_language_KreetDynacenter" w:val=" "/>
    <w:docVar w:name="_av_language_KreetPointeast" w:val=" "/>
    <w:docVar w:name="_av_language_KreetYoursky" w:val=" "/>
    <w:docVar w:name="_av_language_KvK" w:val="KvK"/>
    <w:docVar w:name="_av_language_KvKRegel" w:val="Inschrijving KvK"/>
    <w:docVar w:name="_av_language_LS" w:val="L.S."/>
    <w:docVar w:name="_av_language_ManagementSamenvatting" w:val="Management Samenvatting"/>
    <w:docVar w:name="_av_language_Naam" w:val="Naam"/>
    <w:docVar w:name="_av_language_Onderdeel" w:val="onderdeel"/>
    <w:docVar w:name="_av_language_Onderwerp" w:val="onderwerp"/>
    <w:docVar w:name="_av_language_OnzeRef" w:val="kenmerk"/>
    <w:docVar w:name="_av_language_Opmerkingen" w:val="Opmerkingen"/>
    <w:docVar w:name="_av_language_Pagina" w:val="Pagina"/>
    <w:docVar w:name="_av_language_Paginas" w:val="Pagina's"/>
    <w:docVar w:name="_av_language_Postbus" w:val="Postbus"/>
    <w:docVar w:name="_av_language_Project" w:val="Project"/>
    <w:docVar w:name="_av_language_Relatie" w:val="Relatie"/>
    <w:docVar w:name="_av_language_Retouradres" w:val="Retouradres:"/>
    <w:docVar w:name="_av_language_rptDraft" w:val="Concept"/>
    <w:docVar w:name="_av_language_Telefoon" w:val="T"/>
    <w:docVar w:name="_av_language_UwRef" w:val="uw referentie"/>
    <w:docVar w:name="_av_language_Van" w:val="Van"/>
    <w:docVar w:name="_av_language_Versie" w:val="Versie"/>
    <w:docVar w:name="_av_language_Versiebeheer" w:val="Versiebeheer"/>
    <w:docVar w:name="_av_language_viaKreet" w:val="De Openbare Geestelijke Gezondheidszorg is een gezamenlijke verantwoordelijkheid van gemeenten en instellingen binnen de regio IJsselland. Het regionaal OGGZ-platform coördineert de samenwerking"/>
    <w:docVar w:name="_av_language_Voorblad" w:val="inclusief voorblad"/>
    <w:docVar w:name="_av_language_VR_Contact_email" w:val="info@vrijsselland.nl"/>
    <w:docVar w:name="_av_language_VR_Contact_tel" w:val="088 - 119 70 00"/>
    <w:docVar w:name="_av_language_VR_Contact_twitter" w:val="@VRIJsselland"/>
    <w:docVar w:name="_av_language_VR_Contact_website" w:val="www.vrijsselland.nl"/>
    <w:docVar w:name="_av_language_VRKreet" w:val="Veiligheid: voor elkaar"/>
    <w:docVar w:name="_av_language_Webadres" w:val="I"/>
    <w:docVar w:name="AddBW" w:val="False"/>
    <w:docVar w:name="AddGGD" w:val="False"/>
    <w:docVar w:name="AddGHOR" w:val="False"/>
    <w:docVar w:name="AddHKZ" w:val="False"/>
    <w:docVar w:name="AddOGGZ" w:val="False"/>
    <w:docVar w:name="AddRZ" w:val="False"/>
    <w:docVar w:name="AddVR" w:val="True"/>
    <w:docVar w:name="Functie" w:val=" "/>
    <w:docVar w:name="linkBW" w:val="C:\program files (x86)\compello\huisstijl\templates\logo\Brandweer.png"/>
    <w:docVar w:name="linkGGD" w:val="C:\program files (x86)\compello\huisstijl\templates\logo\GGD.jpg"/>
    <w:docVar w:name="linkGHOR" w:val="C:\program files (x86)\compello\huisstijl\templates\logo\GHOR.png"/>
    <w:docVar w:name="linkVR" w:val="C:\program files (x86)\compello\huisstijl\templates\logo\VR2014.png"/>
    <w:docVar w:name="linkVRFooter" w:val="C:\program files (x86)\compello\huisstijl\templates\logo\VRFooter.png"/>
    <w:docVar w:name="Postcode" w:val=" "/>
    <w:docVar w:name="sKIXcode" w:val=" "/>
    <w:docVar w:name="sToCompleteA" w:val=" "/>
    <w:docVar w:name="sToCompleteB" w:val=" "/>
    <w:docVar w:name="sToCompleteC" w:val=" "/>
    <w:docVar w:name="Subject" w:val=" "/>
    <w:docVar w:name="Title" w:val=" "/>
    <w:docVar w:name="txtAfzender" w:val=" "/>
    <w:docVar w:name="txtAuteur" w:val=" "/>
    <w:docVar w:name="txtdoorkies" w:val=" "/>
    <w:docVar w:name="txtInformant" w:val=" "/>
    <w:docVar w:name="txtOnderdeel" w:val="__av_UserOnderdeel"/>
    <w:docVar w:name="txtPostcode" w:val=" "/>
    <w:docVar w:name="txtTav" w:val=" "/>
    <w:docVar w:name="User_Ref" w:val="__av_UserRef"/>
    <w:docVar w:name="Voorbedrukt" w:val="False"/>
  </w:docVars>
  <w:rsids>
    <w:rsidRoot w:val="005337F3"/>
    <w:rsid w:val="0001204E"/>
    <w:rsid w:val="00014804"/>
    <w:rsid w:val="000164E1"/>
    <w:rsid w:val="000236B4"/>
    <w:rsid w:val="00023985"/>
    <w:rsid w:val="00023CAC"/>
    <w:rsid w:val="000379E6"/>
    <w:rsid w:val="0006787D"/>
    <w:rsid w:val="00080CD9"/>
    <w:rsid w:val="00081128"/>
    <w:rsid w:val="00083E93"/>
    <w:rsid w:val="000A4EFA"/>
    <w:rsid w:val="000B3449"/>
    <w:rsid w:val="000D1394"/>
    <w:rsid w:val="000D3E7B"/>
    <w:rsid w:val="000D42B7"/>
    <w:rsid w:val="000D5AE8"/>
    <w:rsid w:val="000F1546"/>
    <w:rsid w:val="000F1CF4"/>
    <w:rsid w:val="00114462"/>
    <w:rsid w:val="00126493"/>
    <w:rsid w:val="0013453C"/>
    <w:rsid w:val="00143314"/>
    <w:rsid w:val="00152D22"/>
    <w:rsid w:val="00161B94"/>
    <w:rsid w:val="00166115"/>
    <w:rsid w:val="00170C66"/>
    <w:rsid w:val="00171E9D"/>
    <w:rsid w:val="0017340E"/>
    <w:rsid w:val="001746CA"/>
    <w:rsid w:val="00177902"/>
    <w:rsid w:val="00186FDD"/>
    <w:rsid w:val="00192658"/>
    <w:rsid w:val="00194640"/>
    <w:rsid w:val="00194BBF"/>
    <w:rsid w:val="0019534A"/>
    <w:rsid w:val="001A1A85"/>
    <w:rsid w:val="001A5F64"/>
    <w:rsid w:val="001B3B17"/>
    <w:rsid w:val="001B73C6"/>
    <w:rsid w:val="001C4137"/>
    <w:rsid w:val="001C5B5B"/>
    <w:rsid w:val="001C73B6"/>
    <w:rsid w:val="001D13A4"/>
    <w:rsid w:val="001D54CC"/>
    <w:rsid w:val="001D5AB7"/>
    <w:rsid w:val="001E10FB"/>
    <w:rsid w:val="001E3B50"/>
    <w:rsid w:val="00202216"/>
    <w:rsid w:val="00205168"/>
    <w:rsid w:val="00205C6A"/>
    <w:rsid w:val="00207625"/>
    <w:rsid w:val="002151D4"/>
    <w:rsid w:val="0021573F"/>
    <w:rsid w:val="00221367"/>
    <w:rsid w:val="00224093"/>
    <w:rsid w:val="00242540"/>
    <w:rsid w:val="00250371"/>
    <w:rsid w:val="00260760"/>
    <w:rsid w:val="00264E56"/>
    <w:rsid w:val="00265EFA"/>
    <w:rsid w:val="00283090"/>
    <w:rsid w:val="00283378"/>
    <w:rsid w:val="00291942"/>
    <w:rsid w:val="00291AE1"/>
    <w:rsid w:val="002A2E3F"/>
    <w:rsid w:val="002A7820"/>
    <w:rsid w:val="002B01DB"/>
    <w:rsid w:val="002B3DC3"/>
    <w:rsid w:val="002C7EA1"/>
    <w:rsid w:val="002D6951"/>
    <w:rsid w:val="002E6805"/>
    <w:rsid w:val="002F2E50"/>
    <w:rsid w:val="002F5C72"/>
    <w:rsid w:val="0031521C"/>
    <w:rsid w:val="00320121"/>
    <w:rsid w:val="00321B31"/>
    <w:rsid w:val="00323C0B"/>
    <w:rsid w:val="00326A36"/>
    <w:rsid w:val="00331640"/>
    <w:rsid w:val="0035273F"/>
    <w:rsid w:val="0035338A"/>
    <w:rsid w:val="00365E4B"/>
    <w:rsid w:val="00367331"/>
    <w:rsid w:val="003705B5"/>
    <w:rsid w:val="00371141"/>
    <w:rsid w:val="00380121"/>
    <w:rsid w:val="00393C5B"/>
    <w:rsid w:val="003940F1"/>
    <w:rsid w:val="003969E4"/>
    <w:rsid w:val="003B0CF7"/>
    <w:rsid w:val="003B3DE0"/>
    <w:rsid w:val="003C006E"/>
    <w:rsid w:val="003C5906"/>
    <w:rsid w:val="003C62B0"/>
    <w:rsid w:val="003C6C44"/>
    <w:rsid w:val="003C6DD2"/>
    <w:rsid w:val="003D0791"/>
    <w:rsid w:val="003D20EE"/>
    <w:rsid w:val="003D481C"/>
    <w:rsid w:val="003E4F21"/>
    <w:rsid w:val="00415315"/>
    <w:rsid w:val="00421C8D"/>
    <w:rsid w:val="004264A9"/>
    <w:rsid w:val="004316C1"/>
    <w:rsid w:val="00431DD0"/>
    <w:rsid w:val="00444EBC"/>
    <w:rsid w:val="00445F8E"/>
    <w:rsid w:val="00453606"/>
    <w:rsid w:val="00454E25"/>
    <w:rsid w:val="00456B24"/>
    <w:rsid w:val="004651C1"/>
    <w:rsid w:val="00465BC0"/>
    <w:rsid w:val="004759A1"/>
    <w:rsid w:val="004832D4"/>
    <w:rsid w:val="0048335E"/>
    <w:rsid w:val="00485F87"/>
    <w:rsid w:val="00493B88"/>
    <w:rsid w:val="00495A31"/>
    <w:rsid w:val="004A4EB3"/>
    <w:rsid w:val="004A56B2"/>
    <w:rsid w:val="004B7EEA"/>
    <w:rsid w:val="004C05F4"/>
    <w:rsid w:val="004C17E2"/>
    <w:rsid w:val="004D08F6"/>
    <w:rsid w:val="004D4552"/>
    <w:rsid w:val="004D790D"/>
    <w:rsid w:val="004E2F36"/>
    <w:rsid w:val="004E31ED"/>
    <w:rsid w:val="004E44AE"/>
    <w:rsid w:val="004E495D"/>
    <w:rsid w:val="005069E8"/>
    <w:rsid w:val="00513166"/>
    <w:rsid w:val="0052384C"/>
    <w:rsid w:val="00524ACD"/>
    <w:rsid w:val="00524EAF"/>
    <w:rsid w:val="00531B25"/>
    <w:rsid w:val="005337F3"/>
    <w:rsid w:val="00537332"/>
    <w:rsid w:val="0055485A"/>
    <w:rsid w:val="00562049"/>
    <w:rsid w:val="00572163"/>
    <w:rsid w:val="0058185A"/>
    <w:rsid w:val="00586F26"/>
    <w:rsid w:val="00593DD0"/>
    <w:rsid w:val="00594976"/>
    <w:rsid w:val="0059585D"/>
    <w:rsid w:val="005A3A6C"/>
    <w:rsid w:val="005B4C05"/>
    <w:rsid w:val="005F262C"/>
    <w:rsid w:val="005F5D9C"/>
    <w:rsid w:val="0060484A"/>
    <w:rsid w:val="00622DF5"/>
    <w:rsid w:val="00623DCA"/>
    <w:rsid w:val="00624778"/>
    <w:rsid w:val="00625D3A"/>
    <w:rsid w:val="0063149F"/>
    <w:rsid w:val="006338F8"/>
    <w:rsid w:val="00634DBC"/>
    <w:rsid w:val="00645DDE"/>
    <w:rsid w:val="006550A7"/>
    <w:rsid w:val="0066482A"/>
    <w:rsid w:val="00666D89"/>
    <w:rsid w:val="00666F66"/>
    <w:rsid w:val="00670D9C"/>
    <w:rsid w:val="006768F0"/>
    <w:rsid w:val="006A11F3"/>
    <w:rsid w:val="006A6213"/>
    <w:rsid w:val="006B2142"/>
    <w:rsid w:val="006B7F3C"/>
    <w:rsid w:val="006C032C"/>
    <w:rsid w:val="006C4468"/>
    <w:rsid w:val="006C6017"/>
    <w:rsid w:val="006D0118"/>
    <w:rsid w:val="006D460F"/>
    <w:rsid w:val="006E0109"/>
    <w:rsid w:val="006E2B09"/>
    <w:rsid w:val="006E3D53"/>
    <w:rsid w:val="006E52EA"/>
    <w:rsid w:val="006F09CB"/>
    <w:rsid w:val="006F5AC0"/>
    <w:rsid w:val="00715E7D"/>
    <w:rsid w:val="007167BC"/>
    <w:rsid w:val="007226E9"/>
    <w:rsid w:val="00725FED"/>
    <w:rsid w:val="00731DAA"/>
    <w:rsid w:val="00732C7C"/>
    <w:rsid w:val="00766688"/>
    <w:rsid w:val="0078355D"/>
    <w:rsid w:val="00784D20"/>
    <w:rsid w:val="007926A0"/>
    <w:rsid w:val="00794259"/>
    <w:rsid w:val="0079764D"/>
    <w:rsid w:val="007A070E"/>
    <w:rsid w:val="007B0080"/>
    <w:rsid w:val="007B290E"/>
    <w:rsid w:val="007B4C6F"/>
    <w:rsid w:val="007B63A2"/>
    <w:rsid w:val="007C2440"/>
    <w:rsid w:val="007C3867"/>
    <w:rsid w:val="007D2659"/>
    <w:rsid w:val="007D2F87"/>
    <w:rsid w:val="007D7B1A"/>
    <w:rsid w:val="007E0159"/>
    <w:rsid w:val="007E58FA"/>
    <w:rsid w:val="007F22C0"/>
    <w:rsid w:val="00801AB1"/>
    <w:rsid w:val="00806E0F"/>
    <w:rsid w:val="008129F1"/>
    <w:rsid w:val="00816FA4"/>
    <w:rsid w:val="00823190"/>
    <w:rsid w:val="00825B9A"/>
    <w:rsid w:val="00825ECE"/>
    <w:rsid w:val="00834FAE"/>
    <w:rsid w:val="008507B0"/>
    <w:rsid w:val="00851A0C"/>
    <w:rsid w:val="0086107E"/>
    <w:rsid w:val="008621F8"/>
    <w:rsid w:val="008728B1"/>
    <w:rsid w:val="00877257"/>
    <w:rsid w:val="008A1441"/>
    <w:rsid w:val="008A32BE"/>
    <w:rsid w:val="008A6648"/>
    <w:rsid w:val="008B2116"/>
    <w:rsid w:val="008B349C"/>
    <w:rsid w:val="008D3427"/>
    <w:rsid w:val="008D5103"/>
    <w:rsid w:val="008E62FB"/>
    <w:rsid w:val="008F2DAC"/>
    <w:rsid w:val="008F7792"/>
    <w:rsid w:val="00916A3C"/>
    <w:rsid w:val="00917A40"/>
    <w:rsid w:val="00922F5F"/>
    <w:rsid w:val="00923780"/>
    <w:rsid w:val="009332EA"/>
    <w:rsid w:val="00934779"/>
    <w:rsid w:val="00940986"/>
    <w:rsid w:val="00941493"/>
    <w:rsid w:val="00953D28"/>
    <w:rsid w:val="00957C76"/>
    <w:rsid w:val="00961243"/>
    <w:rsid w:val="00962C18"/>
    <w:rsid w:val="009637A1"/>
    <w:rsid w:val="00986F2C"/>
    <w:rsid w:val="00992199"/>
    <w:rsid w:val="00994A8A"/>
    <w:rsid w:val="009A203C"/>
    <w:rsid w:val="009C25DA"/>
    <w:rsid w:val="009C5BA9"/>
    <w:rsid w:val="009D480F"/>
    <w:rsid w:val="009D7895"/>
    <w:rsid w:val="009E1554"/>
    <w:rsid w:val="009E4821"/>
    <w:rsid w:val="009E5902"/>
    <w:rsid w:val="009F453D"/>
    <w:rsid w:val="00A00004"/>
    <w:rsid w:val="00A005F6"/>
    <w:rsid w:val="00A11DF1"/>
    <w:rsid w:val="00A173AB"/>
    <w:rsid w:val="00A201F7"/>
    <w:rsid w:val="00A313C2"/>
    <w:rsid w:val="00A36577"/>
    <w:rsid w:val="00A41A00"/>
    <w:rsid w:val="00A4446C"/>
    <w:rsid w:val="00A462D0"/>
    <w:rsid w:val="00A606D1"/>
    <w:rsid w:val="00A737C4"/>
    <w:rsid w:val="00A7424C"/>
    <w:rsid w:val="00A749A3"/>
    <w:rsid w:val="00A836C0"/>
    <w:rsid w:val="00A83A8F"/>
    <w:rsid w:val="00A92A52"/>
    <w:rsid w:val="00AA07B2"/>
    <w:rsid w:val="00AA5754"/>
    <w:rsid w:val="00AA67A2"/>
    <w:rsid w:val="00AA6A3E"/>
    <w:rsid w:val="00AB2CF1"/>
    <w:rsid w:val="00AC28CF"/>
    <w:rsid w:val="00AC4B9A"/>
    <w:rsid w:val="00AC54FD"/>
    <w:rsid w:val="00AC66DC"/>
    <w:rsid w:val="00AE1B7E"/>
    <w:rsid w:val="00AF15DE"/>
    <w:rsid w:val="00B0286B"/>
    <w:rsid w:val="00B030F8"/>
    <w:rsid w:val="00B34299"/>
    <w:rsid w:val="00B45EE5"/>
    <w:rsid w:val="00B523EC"/>
    <w:rsid w:val="00B71D48"/>
    <w:rsid w:val="00B7618E"/>
    <w:rsid w:val="00B92DC9"/>
    <w:rsid w:val="00BA31F1"/>
    <w:rsid w:val="00BA40B6"/>
    <w:rsid w:val="00BA5BF9"/>
    <w:rsid w:val="00BB2BE1"/>
    <w:rsid w:val="00BC0F2F"/>
    <w:rsid w:val="00BD4BA2"/>
    <w:rsid w:val="00BE4813"/>
    <w:rsid w:val="00BE517F"/>
    <w:rsid w:val="00BF0991"/>
    <w:rsid w:val="00BF529D"/>
    <w:rsid w:val="00C00829"/>
    <w:rsid w:val="00C00AA1"/>
    <w:rsid w:val="00C059BE"/>
    <w:rsid w:val="00C12111"/>
    <w:rsid w:val="00C50ADF"/>
    <w:rsid w:val="00C53105"/>
    <w:rsid w:val="00C55647"/>
    <w:rsid w:val="00C63E3A"/>
    <w:rsid w:val="00C74F7D"/>
    <w:rsid w:val="00C8089A"/>
    <w:rsid w:val="00C852AC"/>
    <w:rsid w:val="00C94DD1"/>
    <w:rsid w:val="00C9771E"/>
    <w:rsid w:val="00CA1F75"/>
    <w:rsid w:val="00CA50CE"/>
    <w:rsid w:val="00CB345F"/>
    <w:rsid w:val="00CB4FD7"/>
    <w:rsid w:val="00CC3F3D"/>
    <w:rsid w:val="00CC712A"/>
    <w:rsid w:val="00CD40E2"/>
    <w:rsid w:val="00CD5F96"/>
    <w:rsid w:val="00CD7892"/>
    <w:rsid w:val="00CD7A65"/>
    <w:rsid w:val="00CE2A17"/>
    <w:rsid w:val="00CF1D49"/>
    <w:rsid w:val="00CF29AF"/>
    <w:rsid w:val="00CF7C14"/>
    <w:rsid w:val="00D1042E"/>
    <w:rsid w:val="00D15204"/>
    <w:rsid w:val="00D2013B"/>
    <w:rsid w:val="00D22430"/>
    <w:rsid w:val="00D32124"/>
    <w:rsid w:val="00D434FA"/>
    <w:rsid w:val="00D44A0D"/>
    <w:rsid w:val="00D60F4A"/>
    <w:rsid w:val="00D73BE1"/>
    <w:rsid w:val="00D752F4"/>
    <w:rsid w:val="00D8293E"/>
    <w:rsid w:val="00D84743"/>
    <w:rsid w:val="00D8645D"/>
    <w:rsid w:val="00D952ED"/>
    <w:rsid w:val="00D95A27"/>
    <w:rsid w:val="00DB6986"/>
    <w:rsid w:val="00DB7A86"/>
    <w:rsid w:val="00DC2340"/>
    <w:rsid w:val="00DD720F"/>
    <w:rsid w:val="00DF0ED7"/>
    <w:rsid w:val="00DF21E9"/>
    <w:rsid w:val="00DF6909"/>
    <w:rsid w:val="00E0166A"/>
    <w:rsid w:val="00E03A01"/>
    <w:rsid w:val="00E0707E"/>
    <w:rsid w:val="00E130E7"/>
    <w:rsid w:val="00E2690C"/>
    <w:rsid w:val="00E34DC2"/>
    <w:rsid w:val="00E378A9"/>
    <w:rsid w:val="00E574F4"/>
    <w:rsid w:val="00E60B72"/>
    <w:rsid w:val="00E72B63"/>
    <w:rsid w:val="00E8045D"/>
    <w:rsid w:val="00E85307"/>
    <w:rsid w:val="00E972CD"/>
    <w:rsid w:val="00EA291E"/>
    <w:rsid w:val="00EB12ED"/>
    <w:rsid w:val="00EB23D5"/>
    <w:rsid w:val="00EB28BE"/>
    <w:rsid w:val="00EB52BF"/>
    <w:rsid w:val="00EB745F"/>
    <w:rsid w:val="00EC15A4"/>
    <w:rsid w:val="00EC687B"/>
    <w:rsid w:val="00EC7C81"/>
    <w:rsid w:val="00EE173E"/>
    <w:rsid w:val="00EF4C13"/>
    <w:rsid w:val="00F17BA1"/>
    <w:rsid w:val="00F227BF"/>
    <w:rsid w:val="00F26FD6"/>
    <w:rsid w:val="00F57B8C"/>
    <w:rsid w:val="00F61324"/>
    <w:rsid w:val="00F63004"/>
    <w:rsid w:val="00F63803"/>
    <w:rsid w:val="00F80DFA"/>
    <w:rsid w:val="00F819AD"/>
    <w:rsid w:val="00F925D4"/>
    <w:rsid w:val="00F96152"/>
    <w:rsid w:val="00F967E2"/>
    <w:rsid w:val="00F9739E"/>
    <w:rsid w:val="00FA10FF"/>
    <w:rsid w:val="00FA2C33"/>
    <w:rsid w:val="00FA51E2"/>
    <w:rsid w:val="00FA6A9A"/>
    <w:rsid w:val="00FA7171"/>
    <w:rsid w:val="00FA7BE9"/>
    <w:rsid w:val="00FB2878"/>
    <w:rsid w:val="00FB7FA8"/>
    <w:rsid w:val="00FC575D"/>
    <w:rsid w:val="00FD1D8B"/>
    <w:rsid w:val="00FE1F2A"/>
    <w:rsid w:val="00FE4343"/>
    <w:rsid w:val="00FF028C"/>
    <w:rsid w:val="00FF2618"/>
    <w:rsid w:val="00FF2C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0" fill="f" fillcolor="white" stroke="f">
      <v:fill color="white" on="f"/>
      <v:stroke on="f"/>
      <v:textbox inset=",1.4mm"/>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liss 2 Regular" w:eastAsia="Times New Roman" w:hAnsi="Bliss 2 Regula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86F2C"/>
    <w:rPr>
      <w:rFonts w:ascii="Arial" w:hAnsi="Arial"/>
      <w:lang w:val="nl-NL"/>
    </w:rPr>
  </w:style>
  <w:style w:type="paragraph" w:styleId="Kop1">
    <w:name w:val="heading 1"/>
    <w:next w:val="Standaard"/>
    <w:qFormat/>
    <w:rsid w:val="00F80DFA"/>
    <w:pPr>
      <w:keepNext/>
      <w:pageBreakBefore/>
      <w:numPr>
        <w:numId w:val="1"/>
      </w:numPr>
      <w:pBdr>
        <w:bottom w:val="single" w:sz="4" w:space="1" w:color="DCDCDC"/>
      </w:pBdr>
      <w:spacing w:before="240" w:after="60"/>
      <w:outlineLvl w:val="0"/>
    </w:pPr>
    <w:rPr>
      <w:rFonts w:ascii="Arial" w:hAnsi="Arial"/>
      <w:b/>
      <w:kern w:val="28"/>
      <w:sz w:val="28"/>
      <w:lang w:val="nl-NL"/>
    </w:rPr>
  </w:style>
  <w:style w:type="paragraph" w:styleId="Kop2">
    <w:name w:val="heading 2"/>
    <w:basedOn w:val="Kop1"/>
    <w:next w:val="Standaard"/>
    <w:qFormat/>
    <w:rsid w:val="00F9739E"/>
    <w:pPr>
      <w:pageBreakBefore w:val="0"/>
      <w:numPr>
        <w:ilvl w:val="1"/>
      </w:numPr>
      <w:pBdr>
        <w:bottom w:val="single" w:sz="2" w:space="1" w:color="DCDCDC"/>
      </w:pBdr>
      <w:spacing w:after="0"/>
      <w:ind w:left="578" w:hanging="578"/>
      <w:outlineLvl w:val="1"/>
    </w:pPr>
    <w:rPr>
      <w:b w:val="0"/>
      <w:sz w:val="22"/>
    </w:rPr>
  </w:style>
  <w:style w:type="paragraph" w:styleId="Kop3">
    <w:name w:val="heading 3"/>
    <w:basedOn w:val="Kop2"/>
    <w:next w:val="Standaard"/>
    <w:qFormat/>
    <w:rsid w:val="009E1554"/>
    <w:pPr>
      <w:numPr>
        <w:ilvl w:val="2"/>
      </w:numPr>
      <w:outlineLvl w:val="2"/>
    </w:pPr>
    <w:rPr>
      <w:sz w:val="21"/>
    </w:rPr>
  </w:style>
  <w:style w:type="paragraph" w:styleId="Kop4">
    <w:name w:val="heading 4"/>
    <w:basedOn w:val="Kop3"/>
    <w:next w:val="Standaard"/>
    <w:qFormat/>
    <w:rsid w:val="009E1554"/>
    <w:pPr>
      <w:numPr>
        <w:ilvl w:val="3"/>
      </w:numPr>
      <w:outlineLvl w:val="3"/>
    </w:pPr>
  </w:style>
  <w:style w:type="paragraph" w:styleId="Kop5">
    <w:name w:val="heading 5"/>
    <w:basedOn w:val="Kop4"/>
    <w:next w:val="Standaard"/>
    <w:qFormat/>
    <w:rsid w:val="009E1554"/>
    <w:pPr>
      <w:numPr>
        <w:ilvl w:val="4"/>
      </w:numPr>
      <w:ind w:left="1008"/>
      <w:outlineLvl w:val="4"/>
    </w:pPr>
  </w:style>
  <w:style w:type="paragraph" w:styleId="Kop6">
    <w:name w:val="heading 6"/>
    <w:basedOn w:val="Kop5"/>
    <w:next w:val="Standaard"/>
    <w:qFormat/>
    <w:rsid w:val="009E1554"/>
    <w:pPr>
      <w:numPr>
        <w:ilvl w:val="5"/>
      </w:numPr>
      <w:outlineLvl w:val="5"/>
    </w:pPr>
  </w:style>
  <w:style w:type="paragraph" w:styleId="Kop7">
    <w:name w:val="heading 7"/>
    <w:basedOn w:val="Kop6"/>
    <w:next w:val="Standaard"/>
    <w:qFormat/>
    <w:rsid w:val="009E1554"/>
    <w:pPr>
      <w:numPr>
        <w:ilvl w:val="6"/>
      </w:numPr>
      <w:outlineLvl w:val="6"/>
    </w:pPr>
  </w:style>
  <w:style w:type="paragraph" w:styleId="Kop8">
    <w:name w:val="heading 8"/>
    <w:basedOn w:val="Kop7"/>
    <w:next w:val="Standaard"/>
    <w:qFormat/>
    <w:rsid w:val="009E1554"/>
    <w:pPr>
      <w:numPr>
        <w:ilvl w:val="7"/>
      </w:numPr>
      <w:outlineLvl w:val="7"/>
    </w:pPr>
  </w:style>
  <w:style w:type="paragraph" w:styleId="Kop9">
    <w:name w:val="heading 9"/>
    <w:next w:val="Standaard"/>
    <w:qFormat/>
    <w:rsid w:val="00F80DFA"/>
    <w:pPr>
      <w:keepNext/>
      <w:pageBreakBefore/>
      <w:numPr>
        <w:ilvl w:val="8"/>
        <w:numId w:val="1"/>
      </w:numPr>
      <w:spacing w:before="240" w:after="120"/>
      <w:ind w:left="1582" w:hanging="1582"/>
      <w:outlineLvl w:val="8"/>
    </w:pPr>
    <w:rPr>
      <w:rFonts w:ascii="Arial" w:hAnsi="Arial"/>
      <w:b/>
      <w:sz w:val="28"/>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784D20"/>
    <w:pPr>
      <w:tabs>
        <w:tab w:val="center" w:pos="4153"/>
        <w:tab w:val="right" w:pos="8306"/>
      </w:tabs>
    </w:pPr>
    <w:rPr>
      <w:sz w:val="16"/>
    </w:rPr>
  </w:style>
  <w:style w:type="paragraph" w:styleId="Voettekst">
    <w:name w:val="footer"/>
    <w:basedOn w:val="Standaard"/>
    <w:link w:val="VoettekstChar"/>
    <w:uiPriority w:val="99"/>
    <w:rsid w:val="005F5D9C"/>
    <w:pPr>
      <w:tabs>
        <w:tab w:val="center" w:pos="4153"/>
        <w:tab w:val="right" w:pos="8306"/>
      </w:tabs>
    </w:pPr>
    <w:rPr>
      <w:sz w:val="16"/>
    </w:rPr>
  </w:style>
  <w:style w:type="character" w:styleId="Paginanummer">
    <w:name w:val="page number"/>
    <w:basedOn w:val="Standaardalinea-lettertype"/>
    <w:rsid w:val="005F5D9C"/>
    <w:rPr>
      <w:rFonts w:ascii="Bliss 2 Regular" w:hAnsi="Bliss 2 Regular"/>
    </w:rPr>
  </w:style>
  <w:style w:type="paragraph" w:styleId="Inhopg1">
    <w:name w:val="toc 1"/>
    <w:basedOn w:val="Standaard"/>
    <w:next w:val="Standaard"/>
    <w:uiPriority w:val="39"/>
    <w:rsid w:val="003C6DD2"/>
    <w:pPr>
      <w:tabs>
        <w:tab w:val="right" w:leader="dot" w:pos="10206"/>
      </w:tabs>
      <w:ind w:left="1418" w:hanging="1418"/>
    </w:pPr>
    <w:rPr>
      <w:b/>
      <w:sz w:val="21"/>
    </w:rPr>
  </w:style>
  <w:style w:type="paragraph" w:styleId="Aanhef">
    <w:name w:val="Salutation"/>
    <w:basedOn w:val="Standaard"/>
    <w:next w:val="Standaard"/>
    <w:rsid w:val="005F5D9C"/>
  </w:style>
  <w:style w:type="paragraph" w:styleId="Inhopg2">
    <w:name w:val="toc 2"/>
    <w:basedOn w:val="Standaard"/>
    <w:next w:val="Standaard"/>
    <w:uiPriority w:val="39"/>
    <w:rsid w:val="003C6DD2"/>
    <w:pPr>
      <w:tabs>
        <w:tab w:val="left" w:leader="dot" w:pos="10206"/>
      </w:tabs>
      <w:ind w:left="1588" w:right="1134" w:hanging="1418"/>
    </w:pPr>
    <w:rPr>
      <w:sz w:val="21"/>
    </w:rPr>
  </w:style>
  <w:style w:type="paragraph" w:styleId="Inhopg3">
    <w:name w:val="toc 3"/>
    <w:basedOn w:val="Standaard"/>
    <w:next w:val="Standaard"/>
    <w:uiPriority w:val="39"/>
    <w:rsid w:val="003C6DD2"/>
    <w:pPr>
      <w:ind w:left="1702" w:hanging="1418"/>
    </w:pPr>
    <w:rPr>
      <w:sz w:val="21"/>
    </w:rPr>
  </w:style>
  <w:style w:type="paragraph" w:styleId="Inhopg4">
    <w:name w:val="toc 4"/>
    <w:basedOn w:val="Standaard"/>
    <w:next w:val="Standaard"/>
    <w:semiHidden/>
    <w:rsid w:val="00825ECE"/>
    <w:pPr>
      <w:ind w:left="1417" w:right="1134" w:hanging="1417"/>
    </w:pPr>
    <w:rPr>
      <w:sz w:val="21"/>
    </w:rPr>
  </w:style>
  <w:style w:type="paragraph" w:styleId="Inhopg5">
    <w:name w:val="toc 5"/>
    <w:basedOn w:val="Standaard"/>
    <w:next w:val="Standaard"/>
    <w:semiHidden/>
    <w:rsid w:val="00825ECE"/>
    <w:pPr>
      <w:ind w:left="1417" w:right="1134" w:hanging="1417"/>
    </w:pPr>
    <w:rPr>
      <w:sz w:val="21"/>
    </w:rPr>
  </w:style>
  <w:style w:type="paragraph" w:styleId="Inhopg6">
    <w:name w:val="toc 6"/>
    <w:basedOn w:val="Standaard"/>
    <w:next w:val="Standaard"/>
    <w:semiHidden/>
    <w:rsid w:val="00825ECE"/>
    <w:pPr>
      <w:ind w:left="1417" w:right="1134" w:hanging="1417"/>
    </w:pPr>
    <w:rPr>
      <w:sz w:val="21"/>
    </w:rPr>
  </w:style>
  <w:style w:type="paragraph" w:styleId="Inhopg7">
    <w:name w:val="toc 7"/>
    <w:basedOn w:val="Standaard"/>
    <w:next w:val="Standaard"/>
    <w:semiHidden/>
    <w:rsid w:val="00825ECE"/>
    <w:pPr>
      <w:ind w:left="1417" w:right="1134" w:hanging="1417"/>
    </w:pPr>
    <w:rPr>
      <w:sz w:val="21"/>
    </w:rPr>
  </w:style>
  <w:style w:type="paragraph" w:styleId="Inhopg8">
    <w:name w:val="toc 8"/>
    <w:basedOn w:val="Standaard"/>
    <w:next w:val="Standaard"/>
    <w:semiHidden/>
    <w:rsid w:val="00825ECE"/>
    <w:pPr>
      <w:ind w:left="1417" w:right="1134" w:hanging="1417"/>
    </w:pPr>
    <w:rPr>
      <w:sz w:val="21"/>
    </w:rPr>
  </w:style>
  <w:style w:type="paragraph" w:styleId="Inhopg9">
    <w:name w:val="toc 9"/>
    <w:basedOn w:val="Standaard"/>
    <w:next w:val="Standaard"/>
    <w:semiHidden/>
    <w:rsid w:val="00825ECE"/>
    <w:pPr>
      <w:ind w:left="1417" w:right="1134" w:hanging="1417"/>
    </w:pPr>
    <w:rPr>
      <w:b/>
      <w:sz w:val="21"/>
    </w:rPr>
  </w:style>
  <w:style w:type="paragraph" w:styleId="Bloktekst">
    <w:name w:val="Block Text"/>
    <w:basedOn w:val="Standaard"/>
    <w:rsid w:val="00825ECE"/>
    <w:pPr>
      <w:spacing w:after="120"/>
      <w:ind w:left="1440" w:right="1440"/>
    </w:pPr>
  </w:style>
  <w:style w:type="paragraph" w:styleId="Ballontekst">
    <w:name w:val="Balloon Text"/>
    <w:basedOn w:val="Standaard"/>
    <w:link w:val="BallontekstChar"/>
    <w:rsid w:val="00FB7FA8"/>
    <w:rPr>
      <w:rFonts w:ascii="Tahoma" w:hAnsi="Tahoma" w:cs="Tahoma"/>
      <w:sz w:val="16"/>
      <w:szCs w:val="16"/>
    </w:rPr>
  </w:style>
  <w:style w:type="character" w:customStyle="1" w:styleId="BallontekstChar">
    <w:name w:val="Ballontekst Char"/>
    <w:basedOn w:val="Standaardalinea-lettertype"/>
    <w:link w:val="Ballontekst"/>
    <w:rsid w:val="00FB7FA8"/>
    <w:rPr>
      <w:rFonts w:ascii="Tahoma" w:hAnsi="Tahoma" w:cs="Tahoma"/>
      <w:sz w:val="16"/>
      <w:szCs w:val="16"/>
      <w:lang w:val="nl-NL"/>
    </w:rPr>
  </w:style>
  <w:style w:type="character" w:customStyle="1" w:styleId="VoettekstChar">
    <w:name w:val="Voettekst Char"/>
    <w:basedOn w:val="Standaardalinea-lettertype"/>
    <w:link w:val="Voettekst"/>
    <w:uiPriority w:val="99"/>
    <w:rsid w:val="005F5D9C"/>
    <w:rPr>
      <w:rFonts w:ascii="Bliss 2 Regular" w:hAnsi="Bliss 2 Regular"/>
      <w:sz w:val="16"/>
      <w:lang w:val="nl-NL"/>
    </w:rPr>
  </w:style>
  <w:style w:type="character" w:styleId="Hyperlink">
    <w:name w:val="Hyperlink"/>
    <w:basedOn w:val="Standaardalinea-lettertype"/>
    <w:uiPriority w:val="99"/>
    <w:unhideWhenUsed/>
    <w:rsid w:val="005F5D9C"/>
    <w:rPr>
      <w:color w:val="841820"/>
      <w:u w:val="single"/>
    </w:rPr>
  </w:style>
  <w:style w:type="character" w:customStyle="1" w:styleId="InhoudsopgavelijstChar">
    <w:name w:val="Inhoudsopgave lijst Char"/>
    <w:basedOn w:val="Standaardalinea-lettertype"/>
    <w:rsid w:val="003C6DD2"/>
    <w:rPr>
      <w:rFonts w:ascii="Bliss 2 Regular" w:hAnsi="Bliss 2 Regular"/>
      <w:noProof/>
      <w:sz w:val="24"/>
      <w:szCs w:val="24"/>
      <w:lang w:eastAsia="en-US"/>
    </w:rPr>
  </w:style>
  <w:style w:type="paragraph" w:styleId="Titel">
    <w:name w:val="Title"/>
    <w:basedOn w:val="Standaard"/>
    <w:next w:val="Standaard"/>
    <w:link w:val="TitelChar"/>
    <w:qFormat/>
    <w:rsid w:val="005F5D9C"/>
    <w:pPr>
      <w:spacing w:after="300"/>
      <w:contextualSpacing/>
    </w:pPr>
    <w:rPr>
      <w:rFonts w:eastAsiaTheme="majorEastAsia" w:cstheme="majorBidi"/>
      <w:b/>
      <w:color w:val="841820"/>
      <w:spacing w:val="5"/>
      <w:kern w:val="28"/>
      <w:sz w:val="28"/>
      <w:szCs w:val="52"/>
    </w:rPr>
  </w:style>
  <w:style w:type="character" w:customStyle="1" w:styleId="TitelChar">
    <w:name w:val="Titel Char"/>
    <w:basedOn w:val="Standaardalinea-lettertype"/>
    <w:link w:val="Titel"/>
    <w:rsid w:val="005F5D9C"/>
    <w:rPr>
      <w:rFonts w:ascii="Bliss 2 Regular" w:eastAsiaTheme="majorEastAsia" w:hAnsi="Bliss 2 Regular" w:cstheme="majorBidi"/>
      <w:b/>
      <w:color w:val="841820"/>
      <w:spacing w:val="5"/>
      <w:kern w:val="28"/>
      <w:sz w:val="28"/>
      <w:szCs w:val="52"/>
      <w:lang w:val="nl-NL"/>
    </w:rPr>
  </w:style>
  <w:style w:type="paragraph" w:styleId="Documentstructuur">
    <w:name w:val="Document Map"/>
    <w:basedOn w:val="Standaard"/>
    <w:link w:val="DocumentstructuurChar"/>
    <w:rsid w:val="00801AB1"/>
    <w:rPr>
      <w:rFonts w:ascii="Tahoma" w:hAnsi="Tahoma" w:cs="Tahoma"/>
      <w:sz w:val="16"/>
      <w:szCs w:val="16"/>
    </w:rPr>
  </w:style>
  <w:style w:type="character" w:customStyle="1" w:styleId="DocumentstructuurChar">
    <w:name w:val="Documentstructuur Char"/>
    <w:basedOn w:val="Standaardalinea-lettertype"/>
    <w:link w:val="Documentstructuur"/>
    <w:rsid w:val="00801AB1"/>
    <w:rPr>
      <w:rFonts w:ascii="Tahoma" w:hAnsi="Tahoma" w:cs="Tahoma"/>
      <w:sz w:val="16"/>
      <w:szCs w:val="16"/>
      <w:lang w:val="nl-NL"/>
    </w:rPr>
  </w:style>
  <w:style w:type="numbering" w:customStyle="1" w:styleId="Style1">
    <w:name w:val="Style1"/>
    <w:uiPriority w:val="99"/>
    <w:rsid w:val="002F5C72"/>
    <w:pPr>
      <w:numPr>
        <w:numId w:val="19"/>
      </w:numPr>
    </w:pPr>
  </w:style>
  <w:style w:type="numbering" w:styleId="111111">
    <w:name w:val="Outline List 2"/>
    <w:basedOn w:val="Geenlijst"/>
    <w:rsid w:val="009E1554"/>
    <w:pPr>
      <w:numPr>
        <w:numId w:val="13"/>
      </w:numPr>
    </w:pPr>
  </w:style>
  <w:style w:type="table" w:styleId="Tabelraster">
    <w:name w:val="Table Grid"/>
    <w:basedOn w:val="Standaardtabel"/>
    <w:rsid w:val="00EF4C1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Compello-Grijs">
    <w:name w:val="Compello-Grijs"/>
    <w:basedOn w:val="Standaardtabel"/>
    <w:uiPriority w:val="99"/>
    <w:qFormat/>
    <w:rsid w:val="002C7EA1"/>
    <w:tblPr>
      <w:tblStyleRowBandSize w:val="1"/>
      <w:tblStyleColBandSize w:val="1"/>
      <w:tblBorders>
        <w:top w:val="single" w:sz="2" w:space="0" w:color="C0504D" w:themeColor="accent2"/>
        <w:left w:val="single" w:sz="2" w:space="0" w:color="C0504D" w:themeColor="accent2"/>
        <w:bottom w:val="single" w:sz="2" w:space="0" w:color="C0504D" w:themeColor="accent2"/>
        <w:right w:val="single" w:sz="2" w:space="0" w:color="C0504D" w:themeColor="accent2"/>
        <w:insideH w:val="single" w:sz="2" w:space="0" w:color="C0504D" w:themeColor="accent2"/>
        <w:insideV w:val="single" w:sz="2" w:space="0" w:color="C0504D" w:themeColor="accent2"/>
      </w:tblBorders>
    </w:tblPr>
    <w:tcPr>
      <w:shd w:val="clear" w:color="auto" w:fill="FFFFFF" w:themeFill="background1"/>
    </w:tcPr>
    <w:tblStylePr w:type="firstRow">
      <w:pPr>
        <w:spacing w:before="0" w:after="0" w:line="240" w:lineRule="auto"/>
      </w:pPr>
      <w:rPr>
        <w:rFonts w:ascii="Bliss 2 Regular" w:eastAsiaTheme="majorEastAsia" w:hAnsi="Bliss 2 Regular" w:cstheme="majorBidi"/>
        <w:b/>
        <w:bCs/>
        <w:color w:val="auto"/>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shd w:val="clear" w:color="auto" w:fill="C0504D" w:themeFill="accent2"/>
      </w:tcPr>
    </w:tblStylePr>
    <w:tblStylePr w:type="lastRow">
      <w:pPr>
        <w:spacing w:before="0" w:after="0" w:line="240" w:lineRule="auto"/>
      </w:pPr>
      <w:rPr>
        <w:rFonts w:ascii="Bliss 2 Regular" w:eastAsiaTheme="majorEastAsia" w:hAnsi="Bliss 2 Regular" w:cstheme="majorBidi"/>
        <w:b/>
        <w:bCs/>
      </w:rPr>
      <w:tblPr/>
      <w:tcPr>
        <w:tcBorders>
          <w:top w:val="single" w:sz="18" w:space="0" w:color="000000" w:themeColor="text1"/>
          <w:left w:val="single" w:sz="2" w:space="0" w:color="C0504D" w:themeColor="accent2"/>
          <w:bottom w:val="single" w:sz="2" w:space="0" w:color="C0504D" w:themeColor="accent2"/>
          <w:right w:val="single" w:sz="2" w:space="0" w:color="C0504D" w:themeColor="accent2"/>
          <w:insideH w:val="single" w:sz="2" w:space="0" w:color="C0504D" w:themeColor="accent2"/>
          <w:insideV w:val="single" w:sz="2" w:space="0" w:color="C0504D" w:themeColor="accent2"/>
        </w:tcBorders>
        <w:shd w:val="clear" w:color="auto" w:fill="FFFFFF" w:themeFill="background1"/>
      </w:tcPr>
    </w:tblStylePr>
    <w:tblStylePr w:type="firstCol">
      <w:rPr>
        <w:rFonts w:ascii="Bliss 2 Regular" w:eastAsiaTheme="majorEastAsia" w:hAnsi="Bliss 2 Regular" w:cstheme="majorBidi"/>
        <w:b/>
        <w:bCs/>
      </w:rPr>
    </w:tblStylePr>
    <w:tblStylePr w:type="lastCol">
      <w:rPr>
        <w:rFonts w:ascii="Bliss 2 Regular" w:eastAsiaTheme="majorEastAsia" w:hAnsi="Bliss 2 Regular" w:cstheme="majorBidi"/>
        <w:b/>
        <w:bCs/>
      </w:rPr>
      <w:tblPr/>
      <w:tcPr>
        <w:tcBorders>
          <w:top w:val="single" w:sz="2" w:space="0" w:color="C0504D" w:themeColor="accent2"/>
          <w:left w:val="single" w:sz="2" w:space="0" w:color="C0504D" w:themeColor="accent2"/>
          <w:bottom w:val="single" w:sz="2" w:space="0" w:color="C0504D" w:themeColor="accent2"/>
          <w:right w:val="single" w:sz="2" w:space="0" w:color="C0504D" w:themeColor="accent2"/>
          <w:insideH w:val="single" w:sz="2" w:space="0" w:color="C0504D" w:themeColor="accent2"/>
          <w:insideV w:val="single" w:sz="2" w:space="0" w:color="C0504D" w:themeColor="accent2"/>
          <w:tl2br w:val="nil"/>
          <w:tr2bl w:val="nil"/>
        </w:tcBorders>
        <w:shd w:val="clear" w:color="auto" w:fill="FFFFFF" w:themeFill="background1"/>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Compello-Kleur">
    <w:name w:val="Compello-Kleur"/>
    <w:basedOn w:val="Lichtraster"/>
    <w:uiPriority w:val="99"/>
    <w:qFormat/>
    <w:rsid w:val="002C7EA1"/>
    <w:tblPr>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FFFFFF" w:themeFill="background1"/>
    </w:tcPr>
    <w:tblStylePr w:type="firstRow">
      <w:pPr>
        <w:spacing w:before="0" w:after="0" w:line="240" w:lineRule="auto"/>
      </w:pPr>
      <w:rPr>
        <w:rFonts w:ascii="Bliss 2 Regular" w:eastAsiaTheme="majorEastAsia" w:hAnsi="Bliss 2 Regular" w:cstheme="majorBidi"/>
        <w:b w:val="0"/>
        <w:bCs/>
        <w:color w:val="EEECE1" w:themeColor="background2"/>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shd w:val="clear" w:color="auto" w:fill="4F81BD" w:themeFill="accent1"/>
      </w:tcPr>
    </w:tblStylePr>
    <w:tblStylePr w:type="lastRow">
      <w:pPr>
        <w:spacing w:before="0" w:after="0" w:line="240" w:lineRule="auto"/>
      </w:pPr>
      <w:rPr>
        <w:rFonts w:ascii="Bliss 2 Regular" w:eastAsiaTheme="majorEastAsia" w:hAnsi="Bliss 2 Regular" w:cstheme="majorBidi"/>
        <w:b/>
        <w:bCs/>
      </w:rPr>
      <w:tblPr/>
      <w:tcPr>
        <w:tcBorders>
          <w:top w:val="single" w:sz="18" w:space="0" w:color="4F81BD" w:themeColor="accent1"/>
          <w:left w:val="single" w:sz="8" w:space="0" w:color="000000" w:themeColor="text1"/>
          <w:bottom w:val="single" w:sz="2" w:space="0" w:color="4F81BD" w:themeColor="accent1"/>
          <w:right w:val="single" w:sz="8" w:space="0" w:color="000000" w:themeColor="text1"/>
          <w:insideH w:val="single" w:sz="8" w:space="0" w:color="4F81BD" w:themeColor="accent1"/>
          <w:insideV w:val="single" w:sz="8" w:space="0" w:color="000000" w:themeColor="text1"/>
        </w:tcBorders>
        <w:shd w:val="clear" w:color="auto" w:fill="FFFFFF" w:themeFill="background1"/>
      </w:tcPr>
    </w:tblStylePr>
    <w:tblStylePr w:type="firstCol">
      <w:rPr>
        <w:rFonts w:ascii="Bliss 2 Regular" w:eastAsiaTheme="majorEastAsia" w:hAnsi="Bliss 2 Regular" w:cstheme="majorBidi"/>
        <w:b/>
        <w:bCs/>
      </w:rPr>
    </w:tblStylePr>
    <w:tblStylePr w:type="lastCol">
      <w:rPr>
        <w:rFonts w:ascii="Bliss 2 Regular" w:eastAsiaTheme="majorEastAsia" w:hAnsi="Bliss 2 Regular"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
    <w:name w:val="Light Grid"/>
    <w:basedOn w:val="Standaardtabel"/>
    <w:uiPriority w:val="62"/>
    <w:rsid w:val="002C7EA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Geenafstand">
    <w:name w:val="No Spacing"/>
    <w:next w:val="Standaard"/>
    <w:uiPriority w:val="1"/>
    <w:qFormat/>
    <w:rsid w:val="005337F3"/>
    <w:rPr>
      <w:rFonts w:asciiTheme="minorHAnsi" w:eastAsiaTheme="minorHAnsi" w:hAnsiTheme="minorHAnsi" w:cstheme="minorBidi"/>
      <w:szCs w:val="22"/>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liss 2 Regular" w:eastAsia="Times New Roman" w:hAnsi="Bliss 2 Regula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86F2C"/>
    <w:rPr>
      <w:rFonts w:ascii="Arial" w:hAnsi="Arial"/>
      <w:lang w:val="nl-NL"/>
    </w:rPr>
  </w:style>
  <w:style w:type="paragraph" w:styleId="Kop1">
    <w:name w:val="heading 1"/>
    <w:next w:val="Standaard"/>
    <w:qFormat/>
    <w:rsid w:val="00F80DFA"/>
    <w:pPr>
      <w:keepNext/>
      <w:pageBreakBefore/>
      <w:numPr>
        <w:numId w:val="1"/>
      </w:numPr>
      <w:pBdr>
        <w:bottom w:val="single" w:sz="4" w:space="1" w:color="DCDCDC"/>
      </w:pBdr>
      <w:spacing w:before="240" w:after="60"/>
      <w:outlineLvl w:val="0"/>
    </w:pPr>
    <w:rPr>
      <w:rFonts w:ascii="Arial" w:hAnsi="Arial"/>
      <w:b/>
      <w:kern w:val="28"/>
      <w:sz w:val="28"/>
      <w:lang w:val="nl-NL"/>
    </w:rPr>
  </w:style>
  <w:style w:type="paragraph" w:styleId="Kop2">
    <w:name w:val="heading 2"/>
    <w:basedOn w:val="Kop1"/>
    <w:next w:val="Standaard"/>
    <w:qFormat/>
    <w:rsid w:val="00F9739E"/>
    <w:pPr>
      <w:pageBreakBefore w:val="0"/>
      <w:numPr>
        <w:ilvl w:val="1"/>
      </w:numPr>
      <w:pBdr>
        <w:bottom w:val="single" w:sz="2" w:space="1" w:color="DCDCDC"/>
      </w:pBdr>
      <w:spacing w:after="0"/>
      <w:ind w:left="578" w:hanging="578"/>
      <w:outlineLvl w:val="1"/>
    </w:pPr>
    <w:rPr>
      <w:b w:val="0"/>
      <w:sz w:val="22"/>
    </w:rPr>
  </w:style>
  <w:style w:type="paragraph" w:styleId="Kop3">
    <w:name w:val="heading 3"/>
    <w:basedOn w:val="Kop2"/>
    <w:next w:val="Standaard"/>
    <w:qFormat/>
    <w:rsid w:val="009E1554"/>
    <w:pPr>
      <w:numPr>
        <w:ilvl w:val="2"/>
      </w:numPr>
      <w:outlineLvl w:val="2"/>
    </w:pPr>
    <w:rPr>
      <w:sz w:val="21"/>
    </w:rPr>
  </w:style>
  <w:style w:type="paragraph" w:styleId="Kop4">
    <w:name w:val="heading 4"/>
    <w:basedOn w:val="Kop3"/>
    <w:next w:val="Standaard"/>
    <w:qFormat/>
    <w:rsid w:val="009E1554"/>
    <w:pPr>
      <w:numPr>
        <w:ilvl w:val="3"/>
      </w:numPr>
      <w:outlineLvl w:val="3"/>
    </w:pPr>
  </w:style>
  <w:style w:type="paragraph" w:styleId="Kop5">
    <w:name w:val="heading 5"/>
    <w:basedOn w:val="Kop4"/>
    <w:next w:val="Standaard"/>
    <w:qFormat/>
    <w:rsid w:val="009E1554"/>
    <w:pPr>
      <w:numPr>
        <w:ilvl w:val="4"/>
      </w:numPr>
      <w:ind w:left="1008"/>
      <w:outlineLvl w:val="4"/>
    </w:pPr>
  </w:style>
  <w:style w:type="paragraph" w:styleId="Kop6">
    <w:name w:val="heading 6"/>
    <w:basedOn w:val="Kop5"/>
    <w:next w:val="Standaard"/>
    <w:qFormat/>
    <w:rsid w:val="009E1554"/>
    <w:pPr>
      <w:numPr>
        <w:ilvl w:val="5"/>
      </w:numPr>
      <w:outlineLvl w:val="5"/>
    </w:pPr>
  </w:style>
  <w:style w:type="paragraph" w:styleId="Kop7">
    <w:name w:val="heading 7"/>
    <w:basedOn w:val="Kop6"/>
    <w:next w:val="Standaard"/>
    <w:qFormat/>
    <w:rsid w:val="009E1554"/>
    <w:pPr>
      <w:numPr>
        <w:ilvl w:val="6"/>
      </w:numPr>
      <w:outlineLvl w:val="6"/>
    </w:pPr>
  </w:style>
  <w:style w:type="paragraph" w:styleId="Kop8">
    <w:name w:val="heading 8"/>
    <w:basedOn w:val="Kop7"/>
    <w:next w:val="Standaard"/>
    <w:qFormat/>
    <w:rsid w:val="009E1554"/>
    <w:pPr>
      <w:numPr>
        <w:ilvl w:val="7"/>
      </w:numPr>
      <w:outlineLvl w:val="7"/>
    </w:pPr>
  </w:style>
  <w:style w:type="paragraph" w:styleId="Kop9">
    <w:name w:val="heading 9"/>
    <w:next w:val="Standaard"/>
    <w:qFormat/>
    <w:rsid w:val="00F80DFA"/>
    <w:pPr>
      <w:keepNext/>
      <w:pageBreakBefore/>
      <w:numPr>
        <w:ilvl w:val="8"/>
        <w:numId w:val="1"/>
      </w:numPr>
      <w:spacing w:before="240" w:after="120"/>
      <w:ind w:left="1582" w:hanging="1582"/>
      <w:outlineLvl w:val="8"/>
    </w:pPr>
    <w:rPr>
      <w:rFonts w:ascii="Arial" w:hAnsi="Arial"/>
      <w:b/>
      <w:sz w:val="28"/>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784D20"/>
    <w:pPr>
      <w:tabs>
        <w:tab w:val="center" w:pos="4153"/>
        <w:tab w:val="right" w:pos="8306"/>
      </w:tabs>
    </w:pPr>
    <w:rPr>
      <w:sz w:val="16"/>
    </w:rPr>
  </w:style>
  <w:style w:type="paragraph" w:styleId="Voettekst">
    <w:name w:val="footer"/>
    <w:basedOn w:val="Standaard"/>
    <w:link w:val="VoettekstChar"/>
    <w:uiPriority w:val="99"/>
    <w:rsid w:val="005F5D9C"/>
    <w:pPr>
      <w:tabs>
        <w:tab w:val="center" w:pos="4153"/>
        <w:tab w:val="right" w:pos="8306"/>
      </w:tabs>
    </w:pPr>
    <w:rPr>
      <w:sz w:val="16"/>
    </w:rPr>
  </w:style>
  <w:style w:type="character" w:styleId="Paginanummer">
    <w:name w:val="page number"/>
    <w:basedOn w:val="Standaardalinea-lettertype"/>
    <w:rsid w:val="005F5D9C"/>
    <w:rPr>
      <w:rFonts w:ascii="Bliss 2 Regular" w:hAnsi="Bliss 2 Regular"/>
    </w:rPr>
  </w:style>
  <w:style w:type="paragraph" w:styleId="Inhopg1">
    <w:name w:val="toc 1"/>
    <w:basedOn w:val="Standaard"/>
    <w:next w:val="Standaard"/>
    <w:uiPriority w:val="39"/>
    <w:rsid w:val="003C6DD2"/>
    <w:pPr>
      <w:tabs>
        <w:tab w:val="right" w:leader="dot" w:pos="10206"/>
      </w:tabs>
      <w:ind w:left="1418" w:hanging="1418"/>
    </w:pPr>
    <w:rPr>
      <w:b/>
      <w:sz w:val="21"/>
    </w:rPr>
  </w:style>
  <w:style w:type="paragraph" w:styleId="Aanhef">
    <w:name w:val="Salutation"/>
    <w:basedOn w:val="Standaard"/>
    <w:next w:val="Standaard"/>
    <w:rsid w:val="005F5D9C"/>
  </w:style>
  <w:style w:type="paragraph" w:styleId="Inhopg2">
    <w:name w:val="toc 2"/>
    <w:basedOn w:val="Standaard"/>
    <w:next w:val="Standaard"/>
    <w:uiPriority w:val="39"/>
    <w:rsid w:val="003C6DD2"/>
    <w:pPr>
      <w:tabs>
        <w:tab w:val="left" w:leader="dot" w:pos="10206"/>
      </w:tabs>
      <w:ind w:left="1588" w:right="1134" w:hanging="1418"/>
    </w:pPr>
    <w:rPr>
      <w:sz w:val="21"/>
    </w:rPr>
  </w:style>
  <w:style w:type="paragraph" w:styleId="Inhopg3">
    <w:name w:val="toc 3"/>
    <w:basedOn w:val="Standaard"/>
    <w:next w:val="Standaard"/>
    <w:uiPriority w:val="39"/>
    <w:rsid w:val="003C6DD2"/>
    <w:pPr>
      <w:ind w:left="1702" w:hanging="1418"/>
    </w:pPr>
    <w:rPr>
      <w:sz w:val="21"/>
    </w:rPr>
  </w:style>
  <w:style w:type="paragraph" w:styleId="Inhopg4">
    <w:name w:val="toc 4"/>
    <w:basedOn w:val="Standaard"/>
    <w:next w:val="Standaard"/>
    <w:semiHidden/>
    <w:rsid w:val="00825ECE"/>
    <w:pPr>
      <w:ind w:left="1417" w:right="1134" w:hanging="1417"/>
    </w:pPr>
    <w:rPr>
      <w:sz w:val="21"/>
    </w:rPr>
  </w:style>
  <w:style w:type="paragraph" w:styleId="Inhopg5">
    <w:name w:val="toc 5"/>
    <w:basedOn w:val="Standaard"/>
    <w:next w:val="Standaard"/>
    <w:semiHidden/>
    <w:rsid w:val="00825ECE"/>
    <w:pPr>
      <w:ind w:left="1417" w:right="1134" w:hanging="1417"/>
    </w:pPr>
    <w:rPr>
      <w:sz w:val="21"/>
    </w:rPr>
  </w:style>
  <w:style w:type="paragraph" w:styleId="Inhopg6">
    <w:name w:val="toc 6"/>
    <w:basedOn w:val="Standaard"/>
    <w:next w:val="Standaard"/>
    <w:semiHidden/>
    <w:rsid w:val="00825ECE"/>
    <w:pPr>
      <w:ind w:left="1417" w:right="1134" w:hanging="1417"/>
    </w:pPr>
    <w:rPr>
      <w:sz w:val="21"/>
    </w:rPr>
  </w:style>
  <w:style w:type="paragraph" w:styleId="Inhopg7">
    <w:name w:val="toc 7"/>
    <w:basedOn w:val="Standaard"/>
    <w:next w:val="Standaard"/>
    <w:semiHidden/>
    <w:rsid w:val="00825ECE"/>
    <w:pPr>
      <w:ind w:left="1417" w:right="1134" w:hanging="1417"/>
    </w:pPr>
    <w:rPr>
      <w:sz w:val="21"/>
    </w:rPr>
  </w:style>
  <w:style w:type="paragraph" w:styleId="Inhopg8">
    <w:name w:val="toc 8"/>
    <w:basedOn w:val="Standaard"/>
    <w:next w:val="Standaard"/>
    <w:semiHidden/>
    <w:rsid w:val="00825ECE"/>
    <w:pPr>
      <w:ind w:left="1417" w:right="1134" w:hanging="1417"/>
    </w:pPr>
    <w:rPr>
      <w:sz w:val="21"/>
    </w:rPr>
  </w:style>
  <w:style w:type="paragraph" w:styleId="Inhopg9">
    <w:name w:val="toc 9"/>
    <w:basedOn w:val="Standaard"/>
    <w:next w:val="Standaard"/>
    <w:semiHidden/>
    <w:rsid w:val="00825ECE"/>
    <w:pPr>
      <w:ind w:left="1417" w:right="1134" w:hanging="1417"/>
    </w:pPr>
    <w:rPr>
      <w:b/>
      <w:sz w:val="21"/>
    </w:rPr>
  </w:style>
  <w:style w:type="paragraph" w:styleId="Bloktekst">
    <w:name w:val="Block Text"/>
    <w:basedOn w:val="Standaard"/>
    <w:rsid w:val="00825ECE"/>
    <w:pPr>
      <w:spacing w:after="120"/>
      <w:ind w:left="1440" w:right="1440"/>
    </w:pPr>
  </w:style>
  <w:style w:type="paragraph" w:styleId="Ballontekst">
    <w:name w:val="Balloon Text"/>
    <w:basedOn w:val="Standaard"/>
    <w:link w:val="BallontekstChar"/>
    <w:rsid w:val="00FB7FA8"/>
    <w:rPr>
      <w:rFonts w:ascii="Tahoma" w:hAnsi="Tahoma" w:cs="Tahoma"/>
      <w:sz w:val="16"/>
      <w:szCs w:val="16"/>
    </w:rPr>
  </w:style>
  <w:style w:type="character" w:customStyle="1" w:styleId="BallontekstChar">
    <w:name w:val="Ballontekst Char"/>
    <w:basedOn w:val="Standaardalinea-lettertype"/>
    <w:link w:val="Ballontekst"/>
    <w:rsid w:val="00FB7FA8"/>
    <w:rPr>
      <w:rFonts w:ascii="Tahoma" w:hAnsi="Tahoma" w:cs="Tahoma"/>
      <w:sz w:val="16"/>
      <w:szCs w:val="16"/>
      <w:lang w:val="nl-NL"/>
    </w:rPr>
  </w:style>
  <w:style w:type="character" w:customStyle="1" w:styleId="VoettekstChar">
    <w:name w:val="Voettekst Char"/>
    <w:basedOn w:val="Standaardalinea-lettertype"/>
    <w:link w:val="Voettekst"/>
    <w:uiPriority w:val="99"/>
    <w:rsid w:val="005F5D9C"/>
    <w:rPr>
      <w:rFonts w:ascii="Bliss 2 Regular" w:hAnsi="Bliss 2 Regular"/>
      <w:sz w:val="16"/>
      <w:lang w:val="nl-NL"/>
    </w:rPr>
  </w:style>
  <w:style w:type="character" w:styleId="Hyperlink">
    <w:name w:val="Hyperlink"/>
    <w:basedOn w:val="Standaardalinea-lettertype"/>
    <w:uiPriority w:val="99"/>
    <w:unhideWhenUsed/>
    <w:rsid w:val="005F5D9C"/>
    <w:rPr>
      <w:color w:val="841820"/>
      <w:u w:val="single"/>
    </w:rPr>
  </w:style>
  <w:style w:type="character" w:customStyle="1" w:styleId="InhoudsopgavelijstChar">
    <w:name w:val="Inhoudsopgave lijst Char"/>
    <w:basedOn w:val="Standaardalinea-lettertype"/>
    <w:rsid w:val="003C6DD2"/>
    <w:rPr>
      <w:rFonts w:ascii="Bliss 2 Regular" w:hAnsi="Bliss 2 Regular"/>
      <w:noProof/>
      <w:sz w:val="24"/>
      <w:szCs w:val="24"/>
      <w:lang w:eastAsia="en-US"/>
    </w:rPr>
  </w:style>
  <w:style w:type="paragraph" w:styleId="Titel">
    <w:name w:val="Title"/>
    <w:basedOn w:val="Standaard"/>
    <w:next w:val="Standaard"/>
    <w:link w:val="TitelChar"/>
    <w:qFormat/>
    <w:rsid w:val="005F5D9C"/>
    <w:pPr>
      <w:spacing w:after="300"/>
      <w:contextualSpacing/>
    </w:pPr>
    <w:rPr>
      <w:rFonts w:eastAsiaTheme="majorEastAsia" w:cstheme="majorBidi"/>
      <w:b/>
      <w:color w:val="841820"/>
      <w:spacing w:val="5"/>
      <w:kern w:val="28"/>
      <w:sz w:val="28"/>
      <w:szCs w:val="52"/>
    </w:rPr>
  </w:style>
  <w:style w:type="character" w:customStyle="1" w:styleId="TitelChar">
    <w:name w:val="Titel Char"/>
    <w:basedOn w:val="Standaardalinea-lettertype"/>
    <w:link w:val="Titel"/>
    <w:rsid w:val="005F5D9C"/>
    <w:rPr>
      <w:rFonts w:ascii="Bliss 2 Regular" w:eastAsiaTheme="majorEastAsia" w:hAnsi="Bliss 2 Regular" w:cstheme="majorBidi"/>
      <w:b/>
      <w:color w:val="841820"/>
      <w:spacing w:val="5"/>
      <w:kern w:val="28"/>
      <w:sz w:val="28"/>
      <w:szCs w:val="52"/>
      <w:lang w:val="nl-NL"/>
    </w:rPr>
  </w:style>
  <w:style w:type="paragraph" w:styleId="Documentstructuur">
    <w:name w:val="Document Map"/>
    <w:basedOn w:val="Standaard"/>
    <w:link w:val="DocumentstructuurChar"/>
    <w:rsid w:val="00801AB1"/>
    <w:rPr>
      <w:rFonts w:ascii="Tahoma" w:hAnsi="Tahoma" w:cs="Tahoma"/>
      <w:sz w:val="16"/>
      <w:szCs w:val="16"/>
    </w:rPr>
  </w:style>
  <w:style w:type="character" w:customStyle="1" w:styleId="DocumentstructuurChar">
    <w:name w:val="Documentstructuur Char"/>
    <w:basedOn w:val="Standaardalinea-lettertype"/>
    <w:link w:val="Documentstructuur"/>
    <w:rsid w:val="00801AB1"/>
    <w:rPr>
      <w:rFonts w:ascii="Tahoma" w:hAnsi="Tahoma" w:cs="Tahoma"/>
      <w:sz w:val="16"/>
      <w:szCs w:val="16"/>
      <w:lang w:val="nl-NL"/>
    </w:rPr>
  </w:style>
  <w:style w:type="numbering" w:customStyle="1" w:styleId="Style1">
    <w:name w:val="Style1"/>
    <w:uiPriority w:val="99"/>
    <w:rsid w:val="002F5C72"/>
    <w:pPr>
      <w:numPr>
        <w:numId w:val="19"/>
      </w:numPr>
    </w:pPr>
  </w:style>
  <w:style w:type="numbering" w:styleId="111111">
    <w:name w:val="Outline List 2"/>
    <w:basedOn w:val="Geenlijst"/>
    <w:rsid w:val="009E1554"/>
    <w:pPr>
      <w:numPr>
        <w:numId w:val="13"/>
      </w:numPr>
    </w:pPr>
  </w:style>
  <w:style w:type="table" w:styleId="Tabelraster">
    <w:name w:val="Table Grid"/>
    <w:basedOn w:val="Standaardtabel"/>
    <w:rsid w:val="00EF4C1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Compello-Grijs">
    <w:name w:val="Compello-Grijs"/>
    <w:basedOn w:val="Standaardtabel"/>
    <w:uiPriority w:val="99"/>
    <w:qFormat/>
    <w:rsid w:val="002C7EA1"/>
    <w:tblPr>
      <w:tblStyleRowBandSize w:val="1"/>
      <w:tblStyleColBandSize w:val="1"/>
      <w:tblBorders>
        <w:top w:val="single" w:sz="2" w:space="0" w:color="C0504D" w:themeColor="accent2"/>
        <w:left w:val="single" w:sz="2" w:space="0" w:color="C0504D" w:themeColor="accent2"/>
        <w:bottom w:val="single" w:sz="2" w:space="0" w:color="C0504D" w:themeColor="accent2"/>
        <w:right w:val="single" w:sz="2" w:space="0" w:color="C0504D" w:themeColor="accent2"/>
        <w:insideH w:val="single" w:sz="2" w:space="0" w:color="C0504D" w:themeColor="accent2"/>
        <w:insideV w:val="single" w:sz="2" w:space="0" w:color="C0504D" w:themeColor="accent2"/>
      </w:tblBorders>
    </w:tblPr>
    <w:tcPr>
      <w:shd w:val="clear" w:color="auto" w:fill="FFFFFF" w:themeFill="background1"/>
    </w:tcPr>
    <w:tblStylePr w:type="firstRow">
      <w:pPr>
        <w:spacing w:before="0" w:after="0" w:line="240" w:lineRule="auto"/>
      </w:pPr>
      <w:rPr>
        <w:rFonts w:ascii="Bliss 2 Regular" w:eastAsiaTheme="majorEastAsia" w:hAnsi="Bliss 2 Regular" w:cstheme="majorBidi"/>
        <w:b/>
        <w:bCs/>
        <w:color w:val="auto"/>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shd w:val="clear" w:color="auto" w:fill="C0504D" w:themeFill="accent2"/>
      </w:tcPr>
    </w:tblStylePr>
    <w:tblStylePr w:type="lastRow">
      <w:pPr>
        <w:spacing w:before="0" w:after="0" w:line="240" w:lineRule="auto"/>
      </w:pPr>
      <w:rPr>
        <w:rFonts w:ascii="Bliss 2 Regular" w:eastAsiaTheme="majorEastAsia" w:hAnsi="Bliss 2 Regular" w:cstheme="majorBidi"/>
        <w:b/>
        <w:bCs/>
      </w:rPr>
      <w:tblPr/>
      <w:tcPr>
        <w:tcBorders>
          <w:top w:val="single" w:sz="18" w:space="0" w:color="000000" w:themeColor="text1"/>
          <w:left w:val="single" w:sz="2" w:space="0" w:color="C0504D" w:themeColor="accent2"/>
          <w:bottom w:val="single" w:sz="2" w:space="0" w:color="C0504D" w:themeColor="accent2"/>
          <w:right w:val="single" w:sz="2" w:space="0" w:color="C0504D" w:themeColor="accent2"/>
          <w:insideH w:val="single" w:sz="2" w:space="0" w:color="C0504D" w:themeColor="accent2"/>
          <w:insideV w:val="single" w:sz="2" w:space="0" w:color="C0504D" w:themeColor="accent2"/>
        </w:tcBorders>
        <w:shd w:val="clear" w:color="auto" w:fill="FFFFFF" w:themeFill="background1"/>
      </w:tcPr>
    </w:tblStylePr>
    <w:tblStylePr w:type="firstCol">
      <w:rPr>
        <w:rFonts w:ascii="Bliss 2 Regular" w:eastAsiaTheme="majorEastAsia" w:hAnsi="Bliss 2 Regular" w:cstheme="majorBidi"/>
        <w:b/>
        <w:bCs/>
      </w:rPr>
    </w:tblStylePr>
    <w:tblStylePr w:type="lastCol">
      <w:rPr>
        <w:rFonts w:ascii="Bliss 2 Regular" w:eastAsiaTheme="majorEastAsia" w:hAnsi="Bliss 2 Regular" w:cstheme="majorBidi"/>
        <w:b/>
        <w:bCs/>
      </w:rPr>
      <w:tblPr/>
      <w:tcPr>
        <w:tcBorders>
          <w:top w:val="single" w:sz="2" w:space="0" w:color="C0504D" w:themeColor="accent2"/>
          <w:left w:val="single" w:sz="2" w:space="0" w:color="C0504D" w:themeColor="accent2"/>
          <w:bottom w:val="single" w:sz="2" w:space="0" w:color="C0504D" w:themeColor="accent2"/>
          <w:right w:val="single" w:sz="2" w:space="0" w:color="C0504D" w:themeColor="accent2"/>
          <w:insideH w:val="single" w:sz="2" w:space="0" w:color="C0504D" w:themeColor="accent2"/>
          <w:insideV w:val="single" w:sz="2" w:space="0" w:color="C0504D" w:themeColor="accent2"/>
          <w:tl2br w:val="nil"/>
          <w:tr2bl w:val="nil"/>
        </w:tcBorders>
        <w:shd w:val="clear" w:color="auto" w:fill="FFFFFF" w:themeFill="background1"/>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Compello-Kleur">
    <w:name w:val="Compello-Kleur"/>
    <w:basedOn w:val="Lichtraster"/>
    <w:uiPriority w:val="99"/>
    <w:qFormat/>
    <w:rsid w:val="002C7EA1"/>
    <w:tblPr>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FFFFFF" w:themeFill="background1"/>
    </w:tcPr>
    <w:tblStylePr w:type="firstRow">
      <w:pPr>
        <w:spacing w:before="0" w:after="0" w:line="240" w:lineRule="auto"/>
      </w:pPr>
      <w:rPr>
        <w:rFonts w:ascii="Bliss 2 Regular" w:eastAsiaTheme="majorEastAsia" w:hAnsi="Bliss 2 Regular" w:cstheme="majorBidi"/>
        <w:b w:val="0"/>
        <w:bCs/>
        <w:color w:val="EEECE1" w:themeColor="background2"/>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shd w:val="clear" w:color="auto" w:fill="4F81BD" w:themeFill="accent1"/>
      </w:tcPr>
    </w:tblStylePr>
    <w:tblStylePr w:type="lastRow">
      <w:pPr>
        <w:spacing w:before="0" w:after="0" w:line="240" w:lineRule="auto"/>
      </w:pPr>
      <w:rPr>
        <w:rFonts w:ascii="Bliss 2 Regular" w:eastAsiaTheme="majorEastAsia" w:hAnsi="Bliss 2 Regular" w:cstheme="majorBidi"/>
        <w:b/>
        <w:bCs/>
      </w:rPr>
      <w:tblPr/>
      <w:tcPr>
        <w:tcBorders>
          <w:top w:val="single" w:sz="18" w:space="0" w:color="4F81BD" w:themeColor="accent1"/>
          <w:left w:val="single" w:sz="8" w:space="0" w:color="000000" w:themeColor="text1"/>
          <w:bottom w:val="single" w:sz="2" w:space="0" w:color="4F81BD" w:themeColor="accent1"/>
          <w:right w:val="single" w:sz="8" w:space="0" w:color="000000" w:themeColor="text1"/>
          <w:insideH w:val="single" w:sz="8" w:space="0" w:color="4F81BD" w:themeColor="accent1"/>
          <w:insideV w:val="single" w:sz="8" w:space="0" w:color="000000" w:themeColor="text1"/>
        </w:tcBorders>
        <w:shd w:val="clear" w:color="auto" w:fill="FFFFFF" w:themeFill="background1"/>
      </w:tcPr>
    </w:tblStylePr>
    <w:tblStylePr w:type="firstCol">
      <w:rPr>
        <w:rFonts w:ascii="Bliss 2 Regular" w:eastAsiaTheme="majorEastAsia" w:hAnsi="Bliss 2 Regular" w:cstheme="majorBidi"/>
        <w:b/>
        <w:bCs/>
      </w:rPr>
    </w:tblStylePr>
    <w:tblStylePr w:type="lastCol">
      <w:rPr>
        <w:rFonts w:ascii="Bliss 2 Regular" w:eastAsiaTheme="majorEastAsia" w:hAnsi="Bliss 2 Regular"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
    <w:name w:val="Light Grid"/>
    <w:basedOn w:val="Standaardtabel"/>
    <w:uiPriority w:val="62"/>
    <w:rsid w:val="002C7EA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Geenafstand">
    <w:name w:val="No Spacing"/>
    <w:next w:val="Standaard"/>
    <w:uiPriority w:val="1"/>
    <w:qFormat/>
    <w:rsid w:val="005337F3"/>
    <w:rPr>
      <w:rFonts w:asciiTheme="minorHAnsi" w:eastAsiaTheme="minorHAnsi" w:hAnsiTheme="minorHAnsi" w:cstheme="minorBidi"/>
      <w:szCs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file:///C:\program%20files%20(x86)\compello\huisstijl\templates\logo\VR2014.png" TargetMode="External"/><Relationship Id="rId2" Type="http://schemas.openxmlformats.org/officeDocument/2006/relationships/image" Target="file:///C:\program%20files%20(x86)\compello\huisstijl\templates\logo\VR2014.png" TargetMode="External"/><Relationship Id="rId1" Type="http://schemas.openxmlformats.org/officeDocument/2006/relationships/image" Target="media/image1.png"/><Relationship Id="rId4" Type="http://schemas.openxmlformats.org/officeDocument/2006/relationships/image" Target="file:///C:\program%20files%20(x86)\compello\huisstijl\templates\logo\VR2014.png"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outSpaceData xmlns:outs="http://schemas.microsoft.com/office/2009/outspace/metadata">
  <outs:relatedDates>
    <outs:relatedDate>
      <outs:type>3</outs:type>
      <outs:displayName>Last Modified</outs:displayName>
      <outs:dateTime>2009-10-09T12:09:00Z</outs:dateTime>
      <outs:isPinned>true</outs:isPinned>
    </outs:relatedDate>
    <outs:relatedDate>
      <outs:type>2</outs:type>
      <outs:displayName>Created</outs:displayName>
      <outs:dateTime>2009-01-12T12:41:00Z</outs:dateTime>
      <outs:isPinned>true</outs:isPinned>
    </outs:relatedDate>
    <outs:relatedDate>
      <outs:type>4</outs:type>
      <outs:displayName>Last Printed</outs:displayName>
      <outs:dateTime>1900-12-31T22:00:00Z</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relatedPerson>
          <outs:displayName>AvenStyle gebruiker</outs:displayName>
          <outs:accountName/>
        </outs:relatedPerson>
      </outs:people>
      <outs:source>0</outs:source>
      <outs:isPinned>true</outs:isPinned>
    </outs:relatedPeopleItem>
    <outs:relatedPeopleItem>
      <outs:category>Last modified by</outs:category>
      <outs:people>
        <outs:relatedPerson>
          <outs:displayName>smilde</outs:displayName>
          <outs:accountName/>
        </outs:relatedPerson>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0D491-F084-4416-AC88-C146B987A0B3}">
  <ds:schemaRefs>
    <ds:schemaRef ds:uri="http://schemas.microsoft.com/office/2009/outspace/metadata"/>
  </ds:schemaRefs>
</ds:datastoreItem>
</file>

<file path=customXml/itemProps2.xml><?xml version="1.0" encoding="utf-8"?>
<ds:datastoreItem xmlns:ds="http://schemas.openxmlformats.org/officeDocument/2006/customXml" ds:itemID="{64F465A1-FFE9-4326-8638-969722DA7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8C46166C</Template>
  <TotalTime>5</TotalTime>
  <Pages>1</Pages>
  <Words>212</Words>
  <Characters>1909</Characters>
  <Application>Microsoft Office Word</Application>
  <DocSecurity>0</DocSecurity>
  <Lines>1909</Lines>
  <Paragraphs>117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GGD IJSSELLAND</Company>
  <LinksUpToDate>false</LinksUpToDate>
  <CharactersWithSpaces>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Burgman</dc:creator>
  <cp:lastModifiedBy>Laura Burgman</cp:lastModifiedBy>
  <cp:revision>3</cp:revision>
  <cp:lastPrinted>1900-12-31T23:00:00Z</cp:lastPrinted>
  <dcterms:created xsi:type="dcterms:W3CDTF">2018-02-01T10:02:00Z</dcterms:created>
  <dcterms:modified xsi:type="dcterms:W3CDTF">2018-02-01T10:42:00Z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venStyleVersion">
    <vt:lpwstr>5.0.4</vt:lpwstr>
  </property>
  <property fmtid="{D5CDD505-2E9C-101B-9397-08002B2CF9AE}" pid="3" name="Type">
    <vt:lpwstr>Brief</vt:lpwstr>
  </property>
  <property fmtid="{D5CDD505-2E9C-101B-9397-08002B2CF9AE}" pid="4" name="txtDatum">
    <vt:lpwstr>donderdag 1 februari 2018</vt:lpwstr>
  </property>
  <property fmtid="{D5CDD505-2E9C-101B-9397-08002B2CF9AE}" pid="5" name="txtAuteur">
    <vt:lpwstr>Auteur</vt:lpwstr>
  </property>
  <property fmtid="{D5CDD505-2E9C-101B-9397-08002B2CF9AE}" pid="6" name="sToCompleteA">
    <vt:lpwstr/>
  </property>
  <property fmtid="{D5CDD505-2E9C-101B-9397-08002B2CF9AE}" pid="7" name="sToCompleteB">
    <vt:lpwstr/>
  </property>
  <property fmtid="{D5CDD505-2E9C-101B-9397-08002B2CF9AE}" pid="8" name="sToCompleteC">
    <vt:lpwstr/>
  </property>
  <property fmtid="{D5CDD505-2E9C-101B-9397-08002B2CF9AE}" pid="9" name="Disclaimer">
    <vt:lpwstr>True</vt:lpwstr>
  </property>
  <property fmtid="{D5CDD505-2E9C-101B-9397-08002B2CF9AE}" pid="10" name="txtAchternaam">
    <vt:lpwstr/>
  </property>
  <property fmtid="{D5CDD505-2E9C-101B-9397-08002B2CF9AE}" pid="11" name="txtTitel">
    <vt:lpwstr/>
  </property>
  <property fmtid="{D5CDD505-2E9C-101B-9397-08002B2CF9AE}" pid="12" name="txtVoorletters">
    <vt:lpwstr/>
  </property>
  <property fmtid="{D5CDD505-2E9C-101B-9397-08002B2CF9AE}" pid="13" name="txtVoornaam">
    <vt:lpwstr/>
  </property>
  <property fmtid="{D5CDD505-2E9C-101B-9397-08002B2CF9AE}" pid="14" name="txtTussenvoegsels">
    <vt:lpwstr/>
  </property>
  <property fmtid="{D5CDD505-2E9C-101B-9397-08002B2CF9AE}" pid="15" name="optMan">
    <vt:lpwstr>False</vt:lpwstr>
  </property>
  <property fmtid="{D5CDD505-2E9C-101B-9397-08002B2CF9AE}" pid="16" name="optVrouw">
    <vt:lpwstr>False</vt:lpwstr>
  </property>
  <property fmtid="{D5CDD505-2E9C-101B-9397-08002B2CF9AE}" pid="17" name="optOnbekend">
    <vt:lpwstr>True</vt:lpwstr>
  </property>
  <property fmtid="{D5CDD505-2E9C-101B-9397-08002B2CF9AE}" pid="18" name="txtAfdeling">
    <vt:lpwstr/>
  </property>
  <property fmtid="{D5CDD505-2E9C-101B-9397-08002B2CF9AE}" pid="19" name="optPostbus">
    <vt:lpwstr>True</vt:lpwstr>
  </property>
  <property fmtid="{D5CDD505-2E9C-101B-9397-08002B2CF9AE}" pid="20" name="optBezoek">
    <vt:lpwstr>False</vt:lpwstr>
  </property>
  <property fmtid="{D5CDD505-2E9C-101B-9397-08002B2CF9AE}" pid="21" name="txtStraat">
    <vt:lpwstr/>
  </property>
  <property fmtid="{D5CDD505-2E9C-101B-9397-08002B2CF9AE}" pid="22" name="txtPlaats">
    <vt:lpwstr/>
  </property>
  <property fmtid="{D5CDD505-2E9C-101B-9397-08002B2CF9AE}" pid="23" name="txtLand">
    <vt:lpwstr/>
  </property>
  <property fmtid="{D5CDD505-2E9C-101B-9397-08002B2CF9AE}" pid="24" name="KlantID">
    <vt:lpwstr/>
  </property>
  <property fmtid="{D5CDD505-2E9C-101B-9397-08002B2CF9AE}" pid="25" name="sKIXcode">
    <vt:lpwstr/>
  </property>
  <property fmtid="{D5CDD505-2E9C-101B-9397-08002B2CF9AE}" pid="26" name="txtAfzender">
    <vt:lpwstr> </vt:lpwstr>
  </property>
  <property fmtid="{D5CDD505-2E9C-101B-9397-08002B2CF9AE}" pid="27" name="TemplateVersion">
    <vt:lpwstr>20130201</vt:lpwstr>
  </property>
  <property fmtid="{D5CDD505-2E9C-101B-9397-08002B2CF9AE}" pid="28" name="Signature">
    <vt:lpwstr/>
  </property>
  <property fmtid="{D5CDD505-2E9C-101B-9397-08002B2CF9AE}" pid="29" name="txtOnzeRef">
    <vt:lpwstr> Ref</vt:lpwstr>
  </property>
  <property fmtid="{D5CDD505-2E9C-101B-9397-08002B2CF9AE}" pid="30" name="txtAanhef">
    <vt:lpwstr>Geachte heer/mevrouw,</vt:lpwstr>
  </property>
  <property fmtid="{D5CDD505-2E9C-101B-9397-08002B2CF9AE}" pid="31" name="txtOndertekening_1">
    <vt:lpwstr>Hoogachtend,_x000d_
Veiligheidsregio IJsselland</vt:lpwstr>
  </property>
  <property fmtid="{D5CDD505-2E9C-101B-9397-08002B2CF9AE}" pid="32" name="txtOndertekening_2">
    <vt:lpwstr>Laura Burgman_x000d_
</vt:lpwstr>
  </property>
  <property fmtid="{D5CDD505-2E9C-101B-9397-08002B2CF9AE}" pid="33" name="txtBijlagen">
    <vt:lpwstr/>
  </property>
  <property fmtid="{D5CDD505-2E9C-101B-9397-08002B2CF9AE}" pid="34" name="Corsanummer">
    <vt:lpwstr> </vt:lpwstr>
  </property>
  <property fmtid="{D5CDD505-2E9C-101B-9397-08002B2CF9AE}" pid="35" name="Klantnummer">
    <vt:lpwstr/>
  </property>
  <property fmtid="{D5CDD505-2E9C-101B-9397-08002B2CF9AE}" pid="36" name="txtKlant">
    <vt:lpwstr/>
  </property>
  <property fmtid="{D5CDD505-2E9C-101B-9397-08002B2CF9AE}" pid="37" name="Straat">
    <vt:lpwstr/>
  </property>
  <property fmtid="{D5CDD505-2E9C-101B-9397-08002B2CF9AE}" pid="38" name="Plaats">
    <vt:lpwstr/>
  </property>
  <property fmtid="{D5CDD505-2E9C-101B-9397-08002B2CF9AE}" pid="39" name="Land">
    <vt:lpwstr/>
  </property>
  <property fmtid="{D5CDD505-2E9C-101B-9397-08002B2CF9AE}" pid="40" name="Functie">
    <vt:lpwstr/>
  </property>
  <property fmtid="{D5CDD505-2E9C-101B-9397-08002B2CF9AE}" pid="41" name="txtOnderdeel">
    <vt:lpwstr>__av_UserOnderdeel</vt:lpwstr>
  </property>
  <property fmtid="{D5CDD505-2E9C-101B-9397-08002B2CF9AE}" pid="42" name="txtInformant">
    <vt:lpwstr> </vt:lpwstr>
  </property>
  <property fmtid="{D5CDD505-2E9C-101B-9397-08002B2CF9AE}" pid="43" name="txtdoorkies">
    <vt:lpwstr/>
  </property>
  <property fmtid="{D5CDD505-2E9C-101B-9397-08002B2CF9AE}" pid="44" name="Group_Signing">
    <vt:lpwstr>formeel</vt:lpwstr>
  </property>
  <property fmtid="{D5CDD505-2E9C-101B-9397-08002B2CF9AE}" pid="45" name="txtOndertekening">
    <vt:lpwstr>Hoogachtend,_x000d_
Veiligheidsregio IJsselland_x000d_
_x000d_
_x000d_
_x000d_
Laura Burgman_x000d_
</vt:lpwstr>
  </property>
  <property fmtid="{D5CDD505-2E9C-101B-9397-08002B2CF9AE}" pid="46" name="sContact">
    <vt:lpwstr/>
  </property>
</Properties>
</file>